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9f5d6" w14:textId="559f5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Денисов аудандық мәслихатының 2022 жылғы 29 желтоқсандағы № 115 "Денисов ауданы ауылдарының және ауылдық округтерінің 2023-2025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мәслихатының 2023 жылғы 22 қарашадағы № 81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Қостанай облысы Денисов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Денисов аудандық мәслихатының "Денисов ауданы ауылдарының және ауылдық округтерінің 2023-2025 жылдарға арналған бюджеттері туралы" 2022 жылғы 29 желтоқсандағы № 115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Архангельск ауылдық округінің 2023-2025 жылдарға арналған бюджеті тиісінше 1, 2 және 3-қосымшаларға сәйкес, оның ішінде 2023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42 053,2 мың теңге, оның iшiнде: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7 775,0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93,0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34 185,2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42 053,3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-0,1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0,1 мың теңге.";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Аршалы ауылдық округінің 2023-2025 жылдарға арналған бюджеті тиісінше 4, 5 және 6-қосымшаларға сәйкес, оның ішінде 2023 жылға мынадай көлемдерде бекітілсін: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56 515,0 мың теңге, оның iшiнде: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6 108,0 мың теңге;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79,0 мың теңге;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153,0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50 175,0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56 805,1 мың теңге;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-290,1 мың теңге;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290,1 мың теңге.";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Әйет ауылдық округінің 2023-2025 жылдарға арналған бюджеті тиісінше 7, 8, және 9-қосымшаларға сәйкес, оның ішінде 2023 жылға мынадай көлемдерде бекітілсін: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53 412,5 мың теңге, оның iшiнде: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7 713,0 мың теңге;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95,0 мың теңге;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45 604,5 мың теңге;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53 677,0 мың теңге;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-264,5 мың теңге;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264,5 мың теңге.";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Глебовка ауылының 2023-2025 жылдарға арналған бюджеті тиісінше 10, 11, және 12-қосымшаларға сәйкес, оның ішінде 2023 жылға мынадай көлемдерде бекітілсін: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–51 145,0 мың теңге, оның iшiнде: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2 507,0 мың теңге;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59,0 мың теңге;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48 579,0 мың теңге;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51 249,0 мың теңге;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-104,0 мың теңге;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104,0 мың теңге.";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Денисов ауылдық округінің 2023-2025 жылдарға арналған бюджеті тиісінше 13, 14, және 15-қосымшаларға сәйкес, оның ішінде 2023 жылға мынадай көлемдерде бекітілсін: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560 705,5 мың теңге, оның iшiнде: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50 544,0 мың теңге;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10,0 мың теңге;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345,0 мың теңге;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бойынша- 509 806,5 мың теңге;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567 864,2 мың теңге;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-7 158,7 мың теңге;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7 158,7 мың теңге.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Красноармейск ауылдық округінің 2023-2025 жылдарға арналған бюджеті тиісінше 16, 17 және 18-қосымшаларға сәйкес, оның ішінде 2023 жылға мынадай көлемдерде бекітілсін: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344 952,0 мың теңге, оның iшiнде: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9 044,0 мың теңге;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123,0 мың теңге;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335 785,0 мың теңге;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345 854,0 мың теңге;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-902,0 мың теңге;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902,0 мың теңге.";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18-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Қырым ауылының 2023-2025 жылдарға арналған бюджеті тиісінше 19, 20, және 21-қосымшаларға сәйкес, оның ішінде 2023 жылға мынадай көлемдерде бекітілсін: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147 980,3 мың теңге, оның iшiнде: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3 850,0 мың теңге;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44,0 мың теңге;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144 086,3 мың теңге;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148 168,7 мың теңге;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-188,4 мың теңге;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188,4 мың теңге.";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21-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Перелески ауылының 2023-2025 жылдарға арналған бюджеті тиісінше 22, 23 және 24-қосымшаларға сәйкес, оның ішінде 2023 жылға мынадай көлемдерде бекітілсін: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55 453,0 мың теңге, оның iшiнде: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5 364,0 мың теңге;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127,0 мың теңге;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49 962,0 мың теңге;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55 767,2 мың теңге;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- 314,2 мың теңге;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314,2 мың теңге."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23-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Покров ауылдық округінің 2023-2025 жылдарға арналған бюджеті тиісінше 25, 26 және 27-қосымшаларға сәйкес, оның ішінде 2023 жылға мынадай көлемдерде бекітілсін: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27 174,0 мың теңге, оның iшiнде: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2 822,0 мың теңге;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2 900,0 мың теңге;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–21 452,0 мың теңге;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27 259,4 мың теңге;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-85,4 мың теңге;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85,4 мың теңге.";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Приречен ауылдық округінің 2023-2025 жылдарға арналған бюджеті тиісінше 28, 29 және 30-қосымшаларға сәйкес, оның ішінде 2023 жылға мынадай көлемдерде бекітілсін: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54 307,4 мың теңге, оның iшiнде: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10 995,4 мың теңге;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320,0 мың теңге;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42 992,0 мың теңге;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54 570,9 мың теңге;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-263,5 мың теңге;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263,5 мың теңге."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Свердлов ауылдық округінің 2023-2025 жылдарға арналған бюджеті тиісінше 31, 32 және 33-қосымшаларға сәйкес, оның ішінде 2023 жылға мынадай көлемдерде бекітілсін: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41 084,3 мың теңге, оның iшiнде: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4 861,7 мың теңге;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43,0 мың теңге;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36 179,6 мың теңге;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41 230,6 мың теңге;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-173,0 мың теңге;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173,0 мың теңге."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"32. Тельман ауылдық округінің 2023-2025 жылдарға арналған бюджеті тиісінше 34, 35 және 36-қосымшаларға сәйкес, оның ішінде 2023 жылға мынадай көлемдерде бекітілсін: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66 799,1 мың теңге, оның iшiнде: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6 823,0 мың теңге;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312,0 мың теңге;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59 664,1 мың теңге;</w:t>
      </w:r>
    </w:p>
    <w:bookmarkEnd w:id="173"/>
    <w:bookmarkStart w:name="z17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67 555,8 мың теңге;</w:t>
      </w:r>
    </w:p>
    <w:bookmarkEnd w:id="174"/>
    <w:bookmarkStart w:name="z1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75"/>
    <w:bookmarkStart w:name="z18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76"/>
    <w:bookmarkStart w:name="z18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77"/>
    <w:bookmarkStart w:name="z18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End w:id="178"/>
    <w:bookmarkStart w:name="z18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179"/>
    <w:bookmarkStart w:name="z18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-756,7 мың теңге;</w:t>
      </w:r>
    </w:p>
    <w:bookmarkEnd w:id="180"/>
    <w:bookmarkStart w:name="z18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756,7 мың теңге.";</w:t>
      </w:r>
    </w:p>
    <w:bookmarkEnd w:id="181"/>
    <w:bookmarkStart w:name="z1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2"/>
    <w:bookmarkStart w:name="z1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Денисов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Шерер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99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Архангельск ауылдық округінің бюджеті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10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Аршалы ауылдық округінің бюджеті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221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Әйет ауылдық округінің бюджеті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Бірыңгай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-264,5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232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Глебовка ауылының бюджеті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243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Денисов ауылдық округінің бюджеті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560705,5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Бірыңгай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509806,5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509806,5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509806,5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567864,2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191376,3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190385,3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190385,3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81232,3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323015,9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323015,9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323015,9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295480,3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-7158,7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254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Красноармейск ауылдық округінің бюджеті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шығындары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265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Қырым аулының бюджеті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147980,3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144086,3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144086,3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144086,3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-188,4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276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Перелески ауылының бюджеті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-314,2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287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Покров ауылдық округінің бюджеті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298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Приречен ауылдық округінің бюджеті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-263,5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309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Свердлов ауылдық округінің бюджеті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шығындары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320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Тельман ауылдық округінің бюджеті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66727,2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67483,9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-756,7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