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b3cad" w14:textId="32b3c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Қостанай облысы Денисов аудандық мәслихатының 2022 жылғы 29 желтоқсандағы № 115 "Денисов ауданы ауылдарының және ауылдық округтерінің 2023-2025 жылдарға арналған бюджеттері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Денисов ауданы мәслихатының 2023 жылғы 19 желтоқсандағы № 92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Денисов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Қостанай облысы Денисов аудандық мәслихатының "Денисов ауданы ауылдарының және ауылдық округтерінің 2023-2025 жылдарға арналған бюджеттері туралы" 2022 жылғы 29 желтоқсандағы № 115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Архангельск ауылдық округінің 2023-2025 жылдарға арналған бюджеті тиісінше 1, 2 және 3-қосымшаларға сәйкес, оның ішінде 2023 жылға мынадай көлемдерде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42 053,2 мың теңге, оның iшiнде: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7 775,0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93,0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34 185,2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42 053,3 мың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оның iшiнде: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0,0 мың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- 0,1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0,1 мың теңге.";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4-тармағы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Аршалы ауылдық округінің 2023-2025 жылдарға арналған бюджеті тиісінше 4, 5 және 6-қосымшаларға сәйкес, оның ішінде 2023 жылға мынадай көлемдерде бекітілсін: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56 515,0 мың теңге, оның iшiнде: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6 108,0 мың теңге;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79,0 мың теңге;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153,0 мың теңге;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50 175,0 мың теңге;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56 805,1 мың теңге;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оның iшiнде: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0,0 мың теңге;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-290,1 мың теңге;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290,1 мың теңге.";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6-тармағы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Әйет ауылдық округінің 2023-2025 жылдарға арналған бюджеті тиісінше 7, 8 және 9-қосымшаларға сәйкес, оның ішінде 2023 жылға мынадай көлемдерде бекітілсін: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53 412,5 мың теңге, оның iшiнде: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7 713,0 мың теңге;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95,0 мың теңге;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45 604,5 мың теңге;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53 677,0 мың теңге;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оның iшiнде: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0,0 мың теңге;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- 264,5 мың теңге;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264,5 мың теңге.";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8-тармағы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Глебовка ауылының 2023-2025 жылдарға арналған бюджеті тиісінше 10, 11 және 12-қосымшаларға сәйкес, оның ішінде 2023 жылға мынадай көлемдерде бекітілсін: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51 145,0 мың теңге, оның iшiнде: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2 507,0 мың теңге;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59,0 мың теңге;</w:t>
      </w:r>
    </w:p>
    <w:bookmarkEnd w:id="52"/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48 579,0 мың теңге;</w:t>
      </w:r>
    </w:p>
    <w:bookmarkEnd w:id="53"/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51 249,0 мың теңге;</w:t>
      </w:r>
    </w:p>
    <w:bookmarkEnd w:id="54"/>
    <w:bookmarkStart w:name="z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bookmarkEnd w:id="55"/>
    <w:bookmarkStart w:name="z6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56"/>
    <w:bookmarkStart w:name="z6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57"/>
    <w:bookmarkStart w:name="z6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оның iшiнде:</w:t>
      </w:r>
    </w:p>
    <w:bookmarkEnd w:id="58"/>
    <w:bookmarkStart w:name="z6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0,0 мың теңге;</w:t>
      </w:r>
    </w:p>
    <w:bookmarkEnd w:id="59"/>
    <w:bookmarkStart w:name="z6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- 104,0 мың теңге;</w:t>
      </w:r>
    </w:p>
    <w:bookmarkEnd w:id="60"/>
    <w:bookmarkStart w:name="z6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104,0 мың теңге.";</w:t>
      </w:r>
    </w:p>
    <w:bookmarkEnd w:id="61"/>
    <w:bookmarkStart w:name="z6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62"/>
    <w:bookmarkStart w:name="z6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Денисов ауылдық округінің 2023-2025 жылдарға арналған бюджеті тиісінше 13, 14 және 15-қосымшаларға сәйкес, оның ішінде 2023 жылға мынадай көлемдерде бекітілсін:</w:t>
      </w:r>
    </w:p>
    <w:bookmarkEnd w:id="63"/>
    <w:bookmarkStart w:name="z6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561 005,5 мың теңге, оның iшiнде:</w:t>
      </w:r>
    </w:p>
    <w:bookmarkEnd w:id="64"/>
    <w:bookmarkStart w:name="z6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48 044,0 мың теңге;</w:t>
      </w:r>
    </w:p>
    <w:bookmarkEnd w:id="65"/>
    <w:bookmarkStart w:name="z7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10,0 мың теңге;</w:t>
      </w:r>
    </w:p>
    <w:bookmarkEnd w:id="66"/>
    <w:bookmarkStart w:name="z7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345,0 мың теңге;</w:t>
      </w:r>
    </w:p>
    <w:bookmarkEnd w:id="67"/>
    <w:bookmarkStart w:name="z7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- 508 267,8 мың теңге;</w:t>
      </w:r>
    </w:p>
    <w:bookmarkEnd w:id="68"/>
    <w:bookmarkStart w:name="z7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563 825,5 мың теңге;</w:t>
      </w:r>
    </w:p>
    <w:bookmarkEnd w:id="69"/>
    <w:bookmarkStart w:name="z7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bookmarkEnd w:id="70"/>
    <w:bookmarkStart w:name="z7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71"/>
    <w:bookmarkStart w:name="z7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72"/>
    <w:bookmarkStart w:name="z7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оның iшiнде:</w:t>
      </w:r>
    </w:p>
    <w:bookmarkEnd w:id="73"/>
    <w:bookmarkStart w:name="z7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0,0 мың теңге;</w:t>
      </w:r>
    </w:p>
    <w:bookmarkEnd w:id="74"/>
    <w:bookmarkStart w:name="z7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- 7 158,7 мың теңге;</w:t>
      </w:r>
    </w:p>
    <w:bookmarkEnd w:id="75"/>
    <w:bookmarkStart w:name="z8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7 158,7 мың теңге.</w:t>
      </w:r>
    </w:p>
    <w:bookmarkEnd w:id="76"/>
    <w:bookmarkStart w:name="z8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14-тармағы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77"/>
    <w:bookmarkStart w:name="z8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Красноармейск ауылдық округінің 2023-2025 жылдарға арналған бюджеті тиісінше 16, 17 және 18-қосымшаларға сәйкес, оның ішінде 2023 жылға мынадай көлемдерде бекітілсін:</w:t>
      </w:r>
    </w:p>
    <w:bookmarkEnd w:id="78"/>
    <w:bookmarkStart w:name="z8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344 952,0 мың теңге, оның iшiнде:</w:t>
      </w:r>
    </w:p>
    <w:bookmarkEnd w:id="79"/>
    <w:bookmarkStart w:name="z8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8 412,0 мың теңге;</w:t>
      </w:r>
    </w:p>
    <w:bookmarkEnd w:id="80"/>
    <w:bookmarkStart w:name="z8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81"/>
    <w:bookmarkStart w:name="z8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123,0 мың теңге;</w:t>
      </w:r>
    </w:p>
    <w:bookmarkEnd w:id="82"/>
    <w:bookmarkStart w:name="z8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336 417,0 мың теңге;</w:t>
      </w:r>
    </w:p>
    <w:bookmarkEnd w:id="83"/>
    <w:bookmarkStart w:name="z8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345 854,0 мың теңге;</w:t>
      </w:r>
    </w:p>
    <w:bookmarkEnd w:id="84"/>
    <w:bookmarkStart w:name="z89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bookmarkEnd w:id="85"/>
    <w:bookmarkStart w:name="z90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86"/>
    <w:bookmarkStart w:name="z91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87"/>
    <w:bookmarkStart w:name="z92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оның iшiнде:</w:t>
      </w:r>
    </w:p>
    <w:bookmarkEnd w:id="88"/>
    <w:bookmarkStart w:name="z93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0,0 мың теңге;</w:t>
      </w:r>
    </w:p>
    <w:bookmarkEnd w:id="89"/>
    <w:bookmarkStart w:name="z94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-902,0 мың теңге;</w:t>
      </w:r>
    </w:p>
    <w:bookmarkEnd w:id="90"/>
    <w:bookmarkStart w:name="z95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902,0 мың теңге.";</w:t>
      </w:r>
    </w:p>
    <w:bookmarkEnd w:id="91"/>
    <w:bookmarkStart w:name="z96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18-тармағы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92"/>
    <w:bookmarkStart w:name="z97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"18. Қырым ауылының 2023-2025 жылдарға арналған бюджеті тиісінше 19, 20 және 21-қосымшаларға сәйкес, оның ішінде 2023 жылға мынадай көлемдерде бекітілсін:</w:t>
      </w:r>
    </w:p>
    <w:bookmarkEnd w:id="93"/>
    <w:bookmarkStart w:name="z98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147 980,3 мың теңге, оның iшiнде:</w:t>
      </w:r>
    </w:p>
    <w:bookmarkEnd w:id="94"/>
    <w:bookmarkStart w:name="z99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3 850,0 мың теңге;</w:t>
      </w:r>
    </w:p>
    <w:bookmarkEnd w:id="95"/>
    <w:bookmarkStart w:name="z100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96"/>
    <w:bookmarkStart w:name="z101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44,0 мың теңге;</w:t>
      </w:r>
    </w:p>
    <w:bookmarkEnd w:id="97"/>
    <w:bookmarkStart w:name="z102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144 086,3 мың теңге;</w:t>
      </w:r>
    </w:p>
    <w:bookmarkEnd w:id="98"/>
    <w:bookmarkStart w:name="z103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148 168,7 мың теңге;</w:t>
      </w:r>
    </w:p>
    <w:bookmarkEnd w:id="99"/>
    <w:bookmarkStart w:name="z104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bookmarkEnd w:id="100"/>
    <w:bookmarkStart w:name="z105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01"/>
    <w:bookmarkStart w:name="z106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02"/>
    <w:bookmarkStart w:name="z107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оның iшiнде:</w:t>
      </w:r>
    </w:p>
    <w:bookmarkEnd w:id="103"/>
    <w:bookmarkStart w:name="z108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0,0 мың теңге;</w:t>
      </w:r>
    </w:p>
    <w:bookmarkEnd w:id="104"/>
    <w:bookmarkStart w:name="z109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- 188,4 мың теңге;</w:t>
      </w:r>
    </w:p>
    <w:bookmarkEnd w:id="105"/>
    <w:bookmarkStart w:name="z110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188,4 мың теңге.";</w:t>
      </w:r>
    </w:p>
    <w:bookmarkEnd w:id="106"/>
    <w:bookmarkStart w:name="z111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21-тармағы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107"/>
    <w:bookmarkStart w:name="z112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"21. Перелески ауылының 2023-2025 жылдарға арналған бюджеті тиісінше 22, 23 және 24-қосымшаларға сәйкес, оның ішінде 2023 жылға мынадай көлемдерде бекітілсін:</w:t>
      </w:r>
    </w:p>
    <w:bookmarkEnd w:id="108"/>
    <w:bookmarkStart w:name="z113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55 453,0 мың теңге, оның iшiнде:</w:t>
      </w:r>
    </w:p>
    <w:bookmarkEnd w:id="109"/>
    <w:bookmarkStart w:name="z114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5 364,0 мың теңге;</w:t>
      </w:r>
    </w:p>
    <w:bookmarkEnd w:id="110"/>
    <w:bookmarkStart w:name="z115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111"/>
    <w:bookmarkStart w:name="z116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127,0 мың теңге;</w:t>
      </w:r>
    </w:p>
    <w:bookmarkEnd w:id="112"/>
    <w:bookmarkStart w:name="z117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49 962,0 мың теңге;</w:t>
      </w:r>
    </w:p>
    <w:bookmarkEnd w:id="113"/>
    <w:bookmarkStart w:name="z118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55 767,2 мың теңге;</w:t>
      </w:r>
    </w:p>
    <w:bookmarkEnd w:id="114"/>
    <w:bookmarkStart w:name="z119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bookmarkEnd w:id="115"/>
    <w:bookmarkStart w:name="z120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16"/>
    <w:bookmarkStart w:name="z121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17"/>
    <w:bookmarkStart w:name="z122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оның iшiнде:</w:t>
      </w:r>
    </w:p>
    <w:bookmarkEnd w:id="118"/>
    <w:bookmarkStart w:name="z123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0,0 мың теңге;</w:t>
      </w:r>
    </w:p>
    <w:bookmarkEnd w:id="119"/>
    <w:bookmarkStart w:name="z124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- 314,2 мың теңге;</w:t>
      </w:r>
    </w:p>
    <w:bookmarkEnd w:id="120"/>
    <w:bookmarkStart w:name="z125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314,2 мың теңге."</w:t>
      </w:r>
    </w:p>
    <w:bookmarkEnd w:id="121"/>
    <w:bookmarkStart w:name="z126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23-тармағы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122"/>
    <w:bookmarkStart w:name="z127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"23. Покров ауылдық округінің 2023-2025 жылдарға арналған бюджеті тиісінше 25, 26 және 27-қосымшаларға сәйкес, оның ішінде 2023 жылға мынадай көлемдерде бекітілсін:</w:t>
      </w:r>
    </w:p>
    <w:bookmarkEnd w:id="123"/>
    <w:bookmarkStart w:name="z128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27 174,0 мың теңге, оның iшiнде:</w:t>
      </w:r>
    </w:p>
    <w:bookmarkEnd w:id="124"/>
    <w:bookmarkStart w:name="z129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2 822,0 мың теңге;</w:t>
      </w:r>
    </w:p>
    <w:bookmarkEnd w:id="125"/>
    <w:bookmarkStart w:name="z130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126"/>
    <w:bookmarkStart w:name="z131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2 900,0 мың теңге;</w:t>
      </w:r>
    </w:p>
    <w:bookmarkEnd w:id="127"/>
    <w:bookmarkStart w:name="z132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21 452,0 мың теңге;</w:t>
      </w:r>
    </w:p>
    <w:bookmarkEnd w:id="128"/>
    <w:bookmarkStart w:name="z133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27 259,4 мың теңге;</w:t>
      </w:r>
    </w:p>
    <w:bookmarkEnd w:id="129"/>
    <w:bookmarkStart w:name="z134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bookmarkEnd w:id="130"/>
    <w:bookmarkStart w:name="z135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31"/>
    <w:bookmarkStart w:name="z136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32"/>
    <w:bookmarkStart w:name="z137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оның iшiнде:</w:t>
      </w:r>
    </w:p>
    <w:bookmarkEnd w:id="133"/>
    <w:bookmarkStart w:name="z138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0,0 мың теңге;</w:t>
      </w:r>
    </w:p>
    <w:bookmarkEnd w:id="134"/>
    <w:bookmarkStart w:name="z139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-85,4 мың теңге;</w:t>
      </w:r>
    </w:p>
    <w:bookmarkEnd w:id="135"/>
    <w:bookmarkStart w:name="z140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85,4 мың теңге.";</w:t>
      </w:r>
    </w:p>
    <w:bookmarkEnd w:id="136"/>
    <w:bookmarkStart w:name="z141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26-тармағы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137"/>
    <w:bookmarkStart w:name="z142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"26. Приречен ауылдық округінің 2023-2025 жылдарға арналған бюджеті тиісінше 28, 29 және 30-қосымшаларға сәйкес, оның ішінде 2023 жылға мынадай көлемдерде бекітілсін:</w:t>
      </w:r>
    </w:p>
    <w:bookmarkEnd w:id="138"/>
    <w:bookmarkStart w:name="z143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54 307,4 мың теңге, оның iшiнде:</w:t>
      </w:r>
    </w:p>
    <w:bookmarkEnd w:id="139"/>
    <w:bookmarkStart w:name="z144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10 995,4 мың теңге;</w:t>
      </w:r>
    </w:p>
    <w:bookmarkEnd w:id="140"/>
    <w:bookmarkStart w:name="z145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141"/>
    <w:bookmarkStart w:name="z146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320,0 мың теңге;</w:t>
      </w:r>
    </w:p>
    <w:bookmarkEnd w:id="142"/>
    <w:bookmarkStart w:name="z147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42 992,0 мың теңге;</w:t>
      </w:r>
    </w:p>
    <w:bookmarkEnd w:id="143"/>
    <w:bookmarkStart w:name="z148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54 570,9 мың теңге;</w:t>
      </w:r>
    </w:p>
    <w:bookmarkEnd w:id="144"/>
    <w:bookmarkStart w:name="z149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bookmarkEnd w:id="145"/>
    <w:bookmarkStart w:name="z150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46"/>
    <w:bookmarkStart w:name="z151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47"/>
    <w:bookmarkStart w:name="z152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оның iшiнде:</w:t>
      </w:r>
    </w:p>
    <w:bookmarkEnd w:id="148"/>
    <w:bookmarkStart w:name="z153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0,0 мың теңге;</w:t>
      </w:r>
    </w:p>
    <w:bookmarkEnd w:id="149"/>
    <w:bookmarkStart w:name="z154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- 263,5 мың теңге;</w:t>
      </w:r>
    </w:p>
    <w:bookmarkEnd w:id="150"/>
    <w:bookmarkStart w:name="z155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263,5 мың теңге."</w:t>
      </w:r>
    </w:p>
    <w:bookmarkEnd w:id="151"/>
    <w:bookmarkStart w:name="z156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29-тармағы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152"/>
    <w:bookmarkStart w:name="z157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"29. Свердлов ауылдық округінің 2023-2025 жылдарға арналған бюджеті тиісінше 31, 32 және 33-қосымшаларға сәйкес, оның ішінде 2023 жылға мынадай көлемдерде бекітілсін:</w:t>
      </w:r>
    </w:p>
    <w:bookmarkEnd w:id="153"/>
    <w:bookmarkStart w:name="z158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41 084,3 мың теңге, оның iшiнде:</w:t>
      </w:r>
    </w:p>
    <w:bookmarkEnd w:id="154"/>
    <w:bookmarkStart w:name="z159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4 647,5 мың теңге;</w:t>
      </w:r>
    </w:p>
    <w:bookmarkEnd w:id="155"/>
    <w:bookmarkStart w:name="z160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156"/>
    <w:bookmarkStart w:name="z161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43,0 мың теңге;</w:t>
      </w:r>
    </w:p>
    <w:bookmarkEnd w:id="157"/>
    <w:bookmarkStart w:name="z162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36 393,8 мың теңге;</w:t>
      </w:r>
    </w:p>
    <w:bookmarkEnd w:id="158"/>
    <w:bookmarkStart w:name="z163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41 230,6 мың теңге;</w:t>
      </w:r>
    </w:p>
    <w:bookmarkEnd w:id="159"/>
    <w:bookmarkStart w:name="z164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bookmarkEnd w:id="160"/>
    <w:bookmarkStart w:name="z165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61"/>
    <w:bookmarkStart w:name="z166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62"/>
    <w:bookmarkStart w:name="z167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оның iшiнде:</w:t>
      </w:r>
    </w:p>
    <w:bookmarkEnd w:id="163"/>
    <w:bookmarkStart w:name="z168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0,0 мың теңге;</w:t>
      </w:r>
    </w:p>
    <w:bookmarkEnd w:id="164"/>
    <w:bookmarkStart w:name="z169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- 173,0 мың теңге;</w:t>
      </w:r>
    </w:p>
    <w:bookmarkEnd w:id="165"/>
    <w:bookmarkStart w:name="z170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173,0 мың теңге."</w:t>
      </w:r>
    </w:p>
    <w:bookmarkEnd w:id="166"/>
    <w:bookmarkStart w:name="z171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32-тармағы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167"/>
    <w:bookmarkStart w:name="z172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"32. Тельман ауылдық округінің 2023-2025 жылдарға арналған бюджеті тиісінше 34, 35 және 36-қосымшаларға сәйкес, оның ішінде 2023 жылға мынадай көлемдерде бекітілсін:</w:t>
      </w:r>
    </w:p>
    <w:bookmarkEnd w:id="168"/>
    <w:bookmarkStart w:name="z173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66 727,2 мың теңге, оның iшiнде:</w:t>
      </w:r>
    </w:p>
    <w:bookmarkEnd w:id="169"/>
    <w:bookmarkStart w:name="z174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6 823,0 мың теңге;</w:t>
      </w:r>
    </w:p>
    <w:bookmarkEnd w:id="170"/>
    <w:bookmarkStart w:name="z175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171"/>
    <w:bookmarkStart w:name="z176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312,0 мың теңге;</w:t>
      </w:r>
    </w:p>
    <w:bookmarkEnd w:id="172"/>
    <w:bookmarkStart w:name="z177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59 592,2 мың теңге;</w:t>
      </w:r>
    </w:p>
    <w:bookmarkEnd w:id="173"/>
    <w:bookmarkStart w:name="z178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67 483,9 мың теңге;</w:t>
      </w:r>
    </w:p>
    <w:bookmarkEnd w:id="174"/>
    <w:bookmarkStart w:name="z179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bookmarkEnd w:id="175"/>
    <w:bookmarkStart w:name="z180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76"/>
    <w:bookmarkStart w:name="z181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77"/>
    <w:bookmarkStart w:name="z182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оның iшiнде:</w:t>
      </w:r>
    </w:p>
    <w:bookmarkEnd w:id="178"/>
    <w:bookmarkStart w:name="z183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0,0 мың теңге;</w:t>
      </w:r>
    </w:p>
    <w:bookmarkEnd w:id="179"/>
    <w:bookmarkStart w:name="z184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- 756,7 мың теңге;</w:t>
      </w:r>
    </w:p>
    <w:bookmarkEnd w:id="180"/>
    <w:bookmarkStart w:name="z185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756,7 мың теңге.";</w:t>
      </w:r>
    </w:p>
    <w:bookmarkEnd w:id="181"/>
    <w:bookmarkStart w:name="z186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82"/>
    <w:bookmarkStart w:name="z187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18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Денисов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Шерер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115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197" w:id="1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Архангельск ауылдық округінің бюджеті</w:t>
      </w:r>
    </w:p>
    <w:bookmarkEnd w:id="1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42053,2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34185,2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34185,2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34185,2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42053,3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18855,2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18855,2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18855,2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11639,2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115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206" w:id="1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Аршалы ауылдық округінің бюджеті</w:t>
      </w:r>
    </w:p>
    <w:bookmarkEnd w:id="1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3417,6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56805,1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37280,1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37280,1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37280,1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37280,1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-290,1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115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7-қосымша</w:t>
            </w:r>
          </w:p>
        </w:tc>
      </w:tr>
    </w:tbl>
    <w:bookmarkStart w:name="z215" w:id="1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Әйет ауылдық округінің бюджеті</w:t>
      </w:r>
    </w:p>
    <w:bookmarkEnd w:id="1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53412,5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Бірыңгай 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28468,7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28468,7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28468,7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28468,7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-264,5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115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10-қосымша</w:t>
            </w:r>
          </w:p>
        </w:tc>
      </w:tr>
    </w:tbl>
    <w:bookmarkStart w:name="z224" w:id="1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Глебовка ауылының бюджеті</w:t>
      </w:r>
    </w:p>
    <w:bookmarkEnd w:id="1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48579,0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48579,0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48579,0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25959,9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25959,9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25959,9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13814,9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115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13-қосымша</w:t>
            </w:r>
          </w:p>
        </w:tc>
      </w:tr>
    </w:tbl>
    <w:bookmarkStart w:name="z233" w:id="1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Денисов ауылдық округінің бюджеті</w:t>
      </w:r>
    </w:p>
    <w:bookmarkEnd w:id="1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556633,8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25128,7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Бірыңгай 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5938,6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508204,8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508204,8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508204,8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563792,5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187213,3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186222,3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186222,3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81232,3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227423,5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227423,5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227423,5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27326,9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200096,6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95383,7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95383,7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95383,7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95383,7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-7158,7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7158,7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115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16-қосымша</w:t>
            </w:r>
          </w:p>
        </w:tc>
      </w:tr>
    </w:tbl>
    <w:bookmarkStart w:name="z242" w:id="1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Красноармейск ауылдық округінің бюджеті</w:t>
      </w:r>
    </w:p>
    <w:bookmarkEnd w:id="1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344952,0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345854,0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31773,8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31773,8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31773,8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25583,8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шығындары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45816,9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45592,9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45592,9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8690,9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265522,0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265522,0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265522,0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265522,0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-902,0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115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19-қосымша</w:t>
            </w:r>
          </w:p>
        </w:tc>
      </w:tr>
    </w:tbl>
    <w:bookmarkStart w:name="z251" w:id="1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Қырым аулының бюджеті</w:t>
      </w:r>
    </w:p>
    <w:bookmarkEnd w:id="1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147980,3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144086,3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144086,3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144086,3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148168,7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23087,3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23087,3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23087,3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23087,3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20792,9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20406,9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20406,9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10406,9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103288,4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103288,4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103288,4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103288,4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-188,4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115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22-қосымша</w:t>
            </w:r>
          </w:p>
        </w:tc>
      </w:tr>
    </w:tbl>
    <w:bookmarkStart w:name="z260" w:id="1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Перелески ауылының бюджеті</w:t>
      </w:r>
    </w:p>
    <w:bookmarkEnd w:id="1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55767,2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29939,1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29770,1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29770,1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-314,2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115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25-қосымша</w:t>
            </w:r>
          </w:p>
        </w:tc>
      </w:tr>
    </w:tbl>
    <w:bookmarkStart w:name="z269" w:id="1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Покров ауылдық округінің бюджеті</w:t>
      </w:r>
    </w:p>
    <w:bookmarkEnd w:id="1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27259,4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23137,2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23137,2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23137,2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23137,2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-85,4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115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28-қосымша</w:t>
            </w:r>
          </w:p>
        </w:tc>
      </w:tr>
    </w:tbl>
    <w:bookmarkStart w:name="z278" w:id="1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Приречен ауылдық округінің бюджеті</w:t>
      </w:r>
    </w:p>
    <w:bookmarkEnd w:id="1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54307,4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10995,4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54542,5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26933,0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26933,0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26933,0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26933,0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23273,5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23273,5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23273,5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-263,5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115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31-қосымша</w:t>
            </w:r>
          </w:p>
        </w:tc>
      </w:tr>
    </w:tbl>
    <w:bookmarkStart w:name="z287" w:id="1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Свердлов ауылдық округінің бюджеті</w:t>
      </w:r>
    </w:p>
    <w:bookmarkEnd w:id="1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41084,3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2901,1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36393,8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36393,8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36393,8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41257,3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28271,3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28271,3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28271,3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22081,3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шығындары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115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34-қосымша</w:t>
            </w:r>
          </w:p>
        </w:tc>
      </w:tr>
    </w:tbl>
    <w:bookmarkStart w:name="z296" w:id="1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Тельман ауылдық округінің бюджеті</w:t>
      </w:r>
    </w:p>
    <w:bookmarkEnd w:id="1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66727,2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59592,2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59592,2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59592,2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67483,9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28340,9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28063,6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28063,6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26214,1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-756,7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