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4d81" w14:textId="7f84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"Мыстау"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Архангельск ауылдық округі әкімінің 2023 жылғы 25 желтоқсандағы № 8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2015 жылғы 20 ақпандағы № 4554-ТПИ мыс кендерін барлауға арналған келісімшарт негізінде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Архангельск ауылдық округі Жалтыркөл ауылының ауыл шаруашылығы мақсатындағы жерлерінде ауданы 170,3 гектар пайдалы қазбаларды барлау жөніндегі операцияларды жүргізу үшін 2024 жылғы 1 қыркүйекке дейінгі мерзімге "Мыстау" жауапкершілігі шектеулі серіктестігіне қауымдық сервитут белгіленсін.</w:t>
      </w:r>
    </w:p>
    <w:bookmarkEnd w:id="1"/>
    <w:bookmarkStart w:name="z6" w:id="2"/>
    <w:p>
      <w:pPr>
        <w:spacing w:after="0"/>
        <w:ind w:left="0"/>
        <w:jc w:val="both"/>
      </w:pPr>
      <w:r>
        <w:rPr>
          <w:rFonts w:ascii="Times New Roman"/>
          <w:b w:val="false"/>
          <w:i w:val="false"/>
          <w:color w:val="000000"/>
          <w:sz w:val="28"/>
        </w:rPr>
        <w:t>
      2. "Мыстау" жауапкершілігі шектеулі серіктестігі жұмыстары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"Архангельск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Архангельск ауылдық округі әкімі аппаратының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Архангельск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