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3830" w14:textId="8c33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133 "Жангелдин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2023 жылғы 18 тамыздағы № 32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ауданының 2023-2025 жылдарға арналған аудандық бюджеті туралы" 2022 жылғы 29 желтоқсандағы № 133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5 817 465,2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681 180,0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29 047,0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10 000,0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5 097 238,2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5 756 572,0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12 789,0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20 700,0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7 911,0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149 720,4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149 720,4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- 101 616,2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101 616,2 мың теңге.";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Ержігітова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2023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5095120,2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