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8994a" w14:textId="5b899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2022 жылғы 30 желтоқсандағы № 136 "Жангелдин ауданы ауылдарының, ауылдық округтерінің 2023-2025 жылдарға арналған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Жангелдин ауданы мәслихатының 2023 жылғы 27 қазандағы № 41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Жангелдин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"Жангелдин ауданы ауылдарының, ауылдық округтерінің 2023-2025 жылдарға арналған бюджеттері туралы" 2022 жылғы 30 желтоқсандағы № 136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1 -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Ақкөл ауылының 2023-2025 жылдарға арналған бюджеті тиісінше 1, 2 және 3-қосымшаларға сәйкес, оның ішінде 2023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27 711,2 мың теңге, оның iшiнде: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1133,0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26 578,2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27 713,6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ішінде: қаржы активтерін сатып алу – 0,0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-2,4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2,4 мың теңге.";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3 -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Аралбай ауылының 2023-2025 жылдарға арналған бюджеті тиісінше 4, 5 және 6-қосымшаларға сәйкес, оның ішінде 2023 жылға мынадай көлемдерде бекітілсін: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23 988,7 мың теңге, оның iшiнде: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468,0 мың теңге;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23 520,7 мың теңге;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23 998,6 мың теңге;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ішінде: қаржы активтерін сатып алу – 0,0 мың теңге;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-9,9 мың теңге;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9,9 мың теңге.";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5 -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Ахмет Байтұрсынұлы ауылының 2023-2025 жылдарға арналған бюджеті тиісінше 7, 8 және 9-қосымшаларға сәйкес, оның ішінде 2023 жылға мынадай көлемдерде бекітілсін: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31 407,9 мың теңге, оның iшiнде: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1125,0 мың теңге;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30 282,9 мың теңге;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31 703,1 мың теңге;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ішінде: қаржы активтерін сатып алу – 0,0 мың теңге;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-295,2 мың теңге;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295,2 мың теңге.";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7 -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Сужарған ауылының 2023-2025 жылдарға арналған бюджеті тиісінше 10, 11 және 12-қосымшаларға сәйкес, оның ішінде 2023 жылға мынадай көлемдерде бекітілсін: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27 793,6 мың теңге, оның iшiнде: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678,0 мың теңге;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27 115,6 мың теңге;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27 846,3 мың теңге;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ішінде: қаржы активтерін сатып алу – 0,0 мың теңге;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-52,7 мың теңге;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52,7 мың теңге.";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9 -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Торғай ауылының 2023-2025 жылдарға арналған бюджеті тиісінше 13, 14 және 15-қосымшаларға сәйкес, оның ішінде 2023 жылға мынадай көлемдерде бекітілсін: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367 659,1 мың теңге, оның iшiнде: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9790,0 мың теңге;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238,0 мың теңге;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357 631,1 мың теңге;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369 389,0 мың теңге;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ішінде: қаржы активтерін сатып алу – 0,0 мың теңге;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- 1 729,9 мың теңге;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1 729,9 мыңтеңге.";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11 -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Шеген ауылының 2023-2025 жылдарға арналған бюджеті тиісінше 16, 17 және 18-қосымшаларға сәйкес, оның ішінде 2023 жылға мынадай көлемдерде бекітілсін: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39 057,0 мың теңге, оның iшiнде: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842,0 мың теңге;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93,0 мың теңге;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38 122,0 мың теңге;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39 147,2 мың теңге;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ішінде: қаржы активтерін сатып алу – 0,0 мың теңге;</w:t>
      </w:r>
    </w:p>
    <w:bookmarkEnd w:id="83"/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-90,2 мың теңге;</w:t>
      </w:r>
    </w:p>
    <w:bookmarkEnd w:id="84"/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90,2 мың теңге.";</w:t>
      </w:r>
    </w:p>
    <w:bookmarkEnd w:id="85"/>
    <w:bookmarkStart w:name="z9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13 -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86"/>
    <w:bookmarkStart w:name="z9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Ақшығанақ ауылдық округінің 2023-2025 жылдарға арналған бюджеті тиісінше 19, 20 және 21-қосымшаларға сәйкес, оның ішінде 2023 жылға мынадай көлемдерде бекітілсін:</w:t>
      </w:r>
    </w:p>
    <w:bookmarkEnd w:id="87"/>
    <w:bookmarkStart w:name="z9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44 962,5 мың теңге, оның iшiнде:</w:t>
      </w:r>
    </w:p>
    <w:bookmarkEnd w:id="88"/>
    <w:bookmarkStart w:name="z9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1460,0 мың теңге;</w:t>
      </w:r>
    </w:p>
    <w:bookmarkEnd w:id="89"/>
    <w:bookmarkStart w:name="z9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32,0 мың теңге;</w:t>
      </w:r>
    </w:p>
    <w:bookmarkEnd w:id="90"/>
    <w:bookmarkStart w:name="z9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bookmarkEnd w:id="91"/>
    <w:bookmarkStart w:name="z9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43 470,5 мың теңге;</w:t>
      </w:r>
    </w:p>
    <w:bookmarkEnd w:id="92"/>
    <w:bookmarkStart w:name="z9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45 014,2 мың теңге;</w:t>
      </w:r>
    </w:p>
    <w:bookmarkEnd w:id="93"/>
    <w:bookmarkStart w:name="z9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94"/>
    <w:bookmarkStart w:name="z9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95"/>
    <w:bookmarkStart w:name="z10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96"/>
    <w:bookmarkStart w:name="z10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ішінде: қаржы активтерін сатып алу – 0,0 мың теңге;</w:t>
      </w:r>
    </w:p>
    <w:bookmarkEnd w:id="97"/>
    <w:bookmarkStart w:name="z10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-51,7 мың теңге;</w:t>
      </w:r>
    </w:p>
    <w:bookmarkEnd w:id="98"/>
    <w:bookmarkStart w:name="z10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51,7 мың теңге.";</w:t>
      </w:r>
    </w:p>
    <w:bookmarkEnd w:id="99"/>
    <w:bookmarkStart w:name="z10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15 -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00"/>
    <w:bookmarkStart w:name="z10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Албарбөгет ауылдық округінің 2023-2025 жылдарға арналған бюджеті тиісінше 22, 23 және 24-қосымшаларға сәйкес, оның ішінде 2023 жылға мынадай көлемдерде бекітілсін:</w:t>
      </w:r>
    </w:p>
    <w:bookmarkEnd w:id="101"/>
    <w:bookmarkStart w:name="z10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39 584,1 мың теңге, оның iшiнде:</w:t>
      </w:r>
    </w:p>
    <w:bookmarkEnd w:id="102"/>
    <w:bookmarkStart w:name="z10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2445,0 мың теңге;</w:t>
      </w:r>
    </w:p>
    <w:bookmarkEnd w:id="103"/>
    <w:bookmarkStart w:name="z10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104"/>
    <w:bookmarkStart w:name="z10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bookmarkEnd w:id="105"/>
    <w:bookmarkStart w:name="z11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37 139,1 мың теңге;</w:t>
      </w:r>
    </w:p>
    <w:bookmarkEnd w:id="106"/>
    <w:bookmarkStart w:name="z11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39 742,6 мың теңге;</w:t>
      </w:r>
    </w:p>
    <w:bookmarkEnd w:id="107"/>
    <w:bookmarkStart w:name="z11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108"/>
    <w:bookmarkStart w:name="z11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9"/>
    <w:bookmarkStart w:name="z11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0"/>
    <w:bookmarkStart w:name="z11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ішінде: қаржы активтерін сатып алу – 0,0 мың теңге;</w:t>
      </w:r>
    </w:p>
    <w:bookmarkEnd w:id="111"/>
    <w:bookmarkStart w:name="z11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-158,5 мың теңге;</w:t>
      </w:r>
    </w:p>
    <w:bookmarkEnd w:id="112"/>
    <w:bookmarkStart w:name="z11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158,5 мың теңге.";</w:t>
      </w:r>
    </w:p>
    <w:bookmarkEnd w:id="113"/>
    <w:bookmarkStart w:name="z11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17 -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14"/>
    <w:bookmarkStart w:name="z11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Жаркөл ауылдық округінің 2023-2025 жылдарға арналған бюджеті тиісінше 25, 26 және 27-қосымшаларға сәйкес, оның ішінде 2023 жылға мынадай көлемдерде бекітілсін:</w:t>
      </w:r>
    </w:p>
    <w:bookmarkEnd w:id="115"/>
    <w:bookmarkStart w:name="z12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218 184,9 мың теңге, оның iшiнде:</w:t>
      </w:r>
    </w:p>
    <w:bookmarkEnd w:id="116"/>
    <w:bookmarkStart w:name="z12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1845,0 мың теңге;</w:t>
      </w:r>
    </w:p>
    <w:bookmarkEnd w:id="117"/>
    <w:bookmarkStart w:name="z12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118"/>
    <w:bookmarkStart w:name="z12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bookmarkEnd w:id="119"/>
    <w:bookmarkStart w:name="z12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216 339,9 мың теңге;</w:t>
      </w:r>
    </w:p>
    <w:bookmarkEnd w:id="120"/>
    <w:bookmarkStart w:name="z12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218 349,0 мың теңге;</w:t>
      </w:r>
    </w:p>
    <w:bookmarkEnd w:id="121"/>
    <w:bookmarkStart w:name="z12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122"/>
    <w:bookmarkStart w:name="z12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23"/>
    <w:bookmarkStart w:name="z12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24"/>
    <w:bookmarkStart w:name="z12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ішінде: қаржы активтерін сатып алу – 0,0 мың теңге;</w:t>
      </w:r>
    </w:p>
    <w:bookmarkEnd w:id="125"/>
    <w:bookmarkStart w:name="z13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-164,1 мың теңге;</w:t>
      </w:r>
    </w:p>
    <w:bookmarkEnd w:id="126"/>
    <w:bookmarkStart w:name="z13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164,1 мың теңге.";</w:t>
      </w:r>
    </w:p>
    <w:bookmarkEnd w:id="127"/>
    <w:bookmarkStart w:name="z13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19 -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28"/>
    <w:bookmarkStart w:name="z13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Қалам-Қарасу ауылдық округінің 2023-2025 жылдарға арналған бюджеті тиісінше 28, 29 және 30-қосымшаларға сәйкес, оның ішінде 2023 жылға мынадай көлемдерде бекітілсін:</w:t>
      </w:r>
    </w:p>
    <w:bookmarkEnd w:id="129"/>
    <w:bookmarkStart w:name="z13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35 335,6 мың теңге, оның iшiнде:</w:t>
      </w:r>
    </w:p>
    <w:bookmarkEnd w:id="130"/>
    <w:bookmarkStart w:name="z13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736,0 мың теңге;</w:t>
      </w:r>
    </w:p>
    <w:bookmarkEnd w:id="131"/>
    <w:bookmarkStart w:name="z13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132"/>
    <w:bookmarkStart w:name="z13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bookmarkEnd w:id="133"/>
    <w:bookmarkStart w:name="z13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34 599,6 мың теңге;</w:t>
      </w:r>
    </w:p>
    <w:bookmarkEnd w:id="134"/>
    <w:bookmarkStart w:name="z13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35 582,7 мың теңге;</w:t>
      </w:r>
    </w:p>
    <w:bookmarkEnd w:id="135"/>
    <w:bookmarkStart w:name="z14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136"/>
    <w:bookmarkStart w:name="z14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37"/>
    <w:bookmarkStart w:name="z14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38"/>
    <w:bookmarkStart w:name="z14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ішінде: қаржы активтерін сатып алу – 0,0 мың теңге;</w:t>
      </w:r>
    </w:p>
    <w:bookmarkEnd w:id="139"/>
    <w:bookmarkStart w:name="z14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-247,1 мың теңге;</w:t>
      </w:r>
    </w:p>
    <w:bookmarkEnd w:id="140"/>
    <w:bookmarkStart w:name="z14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247,1 мың теңге.";</w:t>
      </w:r>
    </w:p>
    <w:bookmarkEnd w:id="141"/>
    <w:bookmarkStart w:name="z14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21 -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42"/>
    <w:bookmarkStart w:name="z14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Қызбел ауылдық округінің 2023-2025 жылдарға арналған бюджеті тиісінше 31, 32 және 33-қосымшаларға сәйкес, оның ішінде 2023 жылға мынадай көлемдерде бекітілсін:</w:t>
      </w:r>
    </w:p>
    <w:bookmarkEnd w:id="143"/>
    <w:bookmarkStart w:name="z14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136 326,2 мың теңге, оның iшiнде:</w:t>
      </w:r>
    </w:p>
    <w:bookmarkEnd w:id="144"/>
    <w:bookmarkStart w:name="z14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1 547,0 мың теңге;</w:t>
      </w:r>
    </w:p>
    <w:bookmarkEnd w:id="145"/>
    <w:bookmarkStart w:name="z15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210,0 мың теңге;</w:t>
      </w:r>
    </w:p>
    <w:bookmarkEnd w:id="146"/>
    <w:bookmarkStart w:name="z15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147"/>
    <w:bookmarkStart w:name="z15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134 569,2 мың теңге;</w:t>
      </w:r>
    </w:p>
    <w:bookmarkEnd w:id="148"/>
    <w:bookmarkStart w:name="z15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136 376,5 мың теңге;</w:t>
      </w:r>
    </w:p>
    <w:bookmarkEnd w:id="149"/>
    <w:bookmarkStart w:name="z15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150"/>
    <w:bookmarkStart w:name="z15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51"/>
    <w:bookmarkStart w:name="z15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52"/>
    <w:bookmarkStart w:name="z15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ішінде: қаржы активтерін сатып алу – 0,0 мың теңге;</w:t>
      </w:r>
    </w:p>
    <w:bookmarkEnd w:id="153"/>
    <w:bookmarkStart w:name="z15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-50,3 мың теңге;</w:t>
      </w:r>
    </w:p>
    <w:bookmarkEnd w:id="154"/>
    <w:bookmarkStart w:name="z15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50,3 мың теңге.";</w:t>
      </w:r>
    </w:p>
    <w:bookmarkEnd w:id="155"/>
    <w:bookmarkStart w:name="z16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23 -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56"/>
    <w:bookmarkStart w:name="z16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"23. Шилі ауылдық округінің 2023-2025 жылдарға арналған бюджеті тиісінше 34, 35 және 36-қосымшаларға сәйкес, оның ішінде 2023 жылға мынадай көлемдерде бекітілсін:</w:t>
      </w:r>
    </w:p>
    <w:bookmarkEnd w:id="157"/>
    <w:bookmarkStart w:name="z16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30 394,5 мың теңге, оның iшiнде:</w:t>
      </w:r>
    </w:p>
    <w:bookmarkEnd w:id="158"/>
    <w:bookmarkStart w:name="z16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1331,0 мың теңге;</w:t>
      </w:r>
    </w:p>
    <w:bookmarkEnd w:id="159"/>
    <w:bookmarkStart w:name="z16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45,0 мың теңге;</w:t>
      </w:r>
    </w:p>
    <w:bookmarkEnd w:id="160"/>
    <w:bookmarkStart w:name="z16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bookmarkEnd w:id="161"/>
    <w:bookmarkStart w:name="z16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29 018,5 мың теңге;</w:t>
      </w:r>
    </w:p>
    <w:bookmarkEnd w:id="162"/>
    <w:bookmarkStart w:name="z16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30 394,6 мың теңге;</w:t>
      </w:r>
    </w:p>
    <w:bookmarkEnd w:id="163"/>
    <w:bookmarkStart w:name="z16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164"/>
    <w:bookmarkStart w:name="z16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65"/>
    <w:bookmarkStart w:name="z17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66"/>
    <w:bookmarkStart w:name="z17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ішінде: қаржы активтерін сатып алу – 0,0 мың теңге;</w:t>
      </w:r>
    </w:p>
    <w:bookmarkEnd w:id="167"/>
    <w:bookmarkStart w:name="z17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-0,1 мың теңге;</w:t>
      </w:r>
    </w:p>
    <w:bookmarkEnd w:id="168"/>
    <w:bookmarkStart w:name="z17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0,1 мың теңге.";</w:t>
      </w:r>
    </w:p>
    <w:bookmarkEnd w:id="169"/>
    <w:bookmarkStart w:name="z17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34 -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12 -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70"/>
    <w:bookmarkStart w:name="z17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17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Жангелдин аудандық мәслихатының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Ержигитова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қазандағы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85" w:id="1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Жангелдин ауданы Ақкөл ауылының 2023 жылға арналған бюджеті</w:t>
      </w:r>
    </w:p>
    <w:bookmarkEnd w:id="1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қазандағы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94" w:id="1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Жангелдин ауданы Аралбай ауылының 2023 жылға арналған бюджеті</w:t>
      </w:r>
    </w:p>
    <w:bookmarkEnd w:id="1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қазандағы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203" w:id="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Жангелдин ауданы Ахмет Байтұрсынұлы ауылының 2023 жылға арналған бюджеті</w:t>
      </w:r>
    </w:p>
    <w:bookmarkEnd w:id="1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қазандағы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bookmarkStart w:name="z212" w:id="1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Жангелдин ауданы Сужарған ауылының 2023 жылға арналған бюджеті</w:t>
      </w:r>
    </w:p>
    <w:bookmarkEnd w:id="1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қазандағы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bookmarkStart w:name="z221" w:id="1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Жангелдин ауданы Торғай ауылының 2023 жылға арналған бюджеті</w:t>
      </w:r>
    </w:p>
    <w:bookmarkEnd w:id="1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367659,1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357631,1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357631,1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357631,1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369389,0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56318,4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56318,4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56318,4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55404,4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101782,9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101782,9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101782,9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31527,3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63455,6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45516,1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45516,1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45516,1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45516,1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163667,1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163667,1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163667,1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163667,1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-1729,9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қазандағы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</w:tbl>
    <w:bookmarkStart w:name="z230" w:id="1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Жангелдин ауданы Шеген ауылының 2023 жылға арналған бюджеті</w:t>
      </w:r>
    </w:p>
    <w:bookmarkEnd w:id="1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36571,8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қазандағы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19-қосымша</w:t>
            </w:r>
          </w:p>
        </w:tc>
      </w:tr>
    </w:tbl>
    <w:bookmarkStart w:name="z239" w:id="1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Жангелдин ауданы Ақшығанақ ауылдық округінің 2023 жылға арналған бюджеті</w:t>
      </w:r>
    </w:p>
    <w:bookmarkEnd w:id="1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44962,5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43470,5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43470,5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43470,5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45014,2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36989,2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36989,2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36989,2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36465,5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3984,1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3984,1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3984,1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қазандағы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22-қосымша</w:t>
            </w:r>
          </w:p>
        </w:tc>
      </w:tr>
    </w:tbl>
    <w:bookmarkStart w:name="z248" w:id="1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Жангелдин ауданы Албарбөгет ауылдық округінің 2023 жылға арналған бюджеті</w:t>
      </w:r>
    </w:p>
    <w:bookmarkEnd w:id="1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қазандағы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25-қосымша</w:t>
            </w:r>
          </w:p>
        </w:tc>
      </w:tr>
    </w:tbl>
    <w:bookmarkStart w:name="z257" w:id="1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Жангелдин ауданы Жаркөл ауылдық округінің 2023 жылға арналған бюджеті</w:t>
      </w:r>
    </w:p>
    <w:bookmarkEnd w:id="1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218184,9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216339,9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216339,9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216339,9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32734,1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32734,1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32734,1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32480,2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5395,1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5395,1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5395,1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176327,8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176327,8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176327,8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176327,8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-164,1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қазандағы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28-қосымша</w:t>
            </w:r>
          </w:p>
        </w:tc>
      </w:tr>
    </w:tbl>
    <w:bookmarkStart w:name="z266" w:id="1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Жангелдин ауданы Қалам-Қарасу ауылдық округінің 2023 жылға арналған бюджеті</w:t>
      </w:r>
    </w:p>
    <w:bookmarkEnd w:id="1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қазандағы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31-қосымша</w:t>
            </w:r>
          </w:p>
        </w:tc>
      </w:tr>
    </w:tbl>
    <w:bookmarkStart w:name="z275" w:id="1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Жангелдин ауданы Қызбел ауылдық округінің 2023 жылға арналған бюджеті</w:t>
      </w:r>
    </w:p>
    <w:bookmarkEnd w:id="1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134569,2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134569,2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134569,2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136376,5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93037,2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93037,2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93037,2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93037,2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қазандағы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34-қосымша</w:t>
            </w:r>
          </w:p>
        </w:tc>
      </w:tr>
    </w:tbl>
    <w:bookmarkStart w:name="z284" w:id="1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Жангелдин ауданы Шилі ауылының 2023 жылға арналған бюджеті</w:t>
      </w:r>
    </w:p>
    <w:bookmarkEnd w:id="1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