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576a" w14:textId="1115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2024 – 2026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27 желтоқсандағы № 47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5 398 453,7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713 996,0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27 253,0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5 920,0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4 651 284,7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5 474 967,7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25 783,0 мың теңге оның ішінде;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35 074,0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9 291,0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102 297,0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27.06.2024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аудандық бюджетте аудандық бюджеттен Жангелдин ауданының ауылдары, ауылдық округтерінің бюджеттеріне берілетін субвенциялардың көлемдері көзделгені ескерілсін,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Ақкөл ауылына – 33 797,6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Аралбай ауылына – 29 261,2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Ахмет Байтұрсынұлы ауылына – 31 009,1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Сужарған ауылына – 28 079,0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Торғай ауылына – 69 632,6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Шеген ауылына – 32 556,1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Ақшығанақ ауылдық округіне – 32 027,4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Албарбөгет ауылдық округіне – 25 764,7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Жаркөл ауылдық округіне – 37 871,9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Қалам-Қарасу ауылдық округіне – 28 403,8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Қызбел ауылдық округіне – 37 895,1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Шилі ауылдық округіне – 28 956,2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Ақкөл ауылына – 36 163,4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Аралбай ауылына – 32 026,4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Ахмет Байтұрсынұлы ауылына – 33 179,7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Сужарған ауылына – 34 145,8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Торғай ауылына – 74 506,9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Шеген ауылына – 34 835,0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Ақшығанақ ауылдық округіне – 34 269,3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Албарбөгет ауылдық округіне – 27 568,2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Жаркөл ауылдық округіне – 40 522,9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Қалам-Қарасу ауылдық округіне – 30 392,1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Қызбел ауылдық округіне – 40 547,8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Шилі ауылдық округіне – 30 983,1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Ақкөл ауылына – 38 694,9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Аралбай ауылына – 34 268,2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Ахмет Байтұрсынұлы ауылына – 35 502,3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Сужарған ауылына – 36 536,0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Торғай ауылына – 79 722,4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Шеген ауылына – 37 273,5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Ақшығанақ ауылдық округіне – 36 668,2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Албарбөгет ауылдық округіне – 29 498,0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Жаркөл ауылдық округіне – 43 359,5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Қалам-Қарасу ауылдық округіне – 32 519,5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Қызбел ауылдық округіне – 43 386,1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Шилі ауылдық округіне – 33 152,0 мың теңге.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Қазақстан Республикасының Ұлттық қорынан берілетін нысаналы трансферт есебінен және облыстық бюджеттен ағымдағы нысаналы трансферттер және даму трансферттері түсімдерінің көзделгені ескерілсін,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мамандарды әлеуметтік қолдау шараларын іске асыруға республикалық бюджеттен бюджеттік кредиттер 35 074,0 мың теңге сомасында көзделгені ескерілсін.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Жангелдин ауданының жергілікті атқарушы органының 2023 жылға арналған резерві 4 000,0 мың теңге сомасында бекітілсін.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 бюджетінде облыстық бюджеттен берілетін субвенциялардың көлемі 1 041 558,0 мың теңге сомасында көзделгені ескерілсін.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бюджетінен облыстық бюджетке бюджеттік алып қоюлар көлемі көзделмеген.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аудандық бюджетті атқару процесінде секвестрлеуге жатпайтын бюджеттік бағдарламалардың тізбесі бекітілген жоқ.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2024 жылға арналған аудандық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27.06.2024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5398453,7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4651284,7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5474967,7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1085097,3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200482,9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681919,7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386529,7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314922,8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88374,7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тілдерді дамыту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трансферттер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кезенде жүргізілетін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1546050,5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430497,7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-102297,0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2025 жылға арналған аудандық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5671589,5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4872118,7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5671589,5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тілдерді дамыту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2026 жылға арналған аудандық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тілдерді дамыту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