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24f3e" w14:textId="5624f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Жангелдин ауданы әкімдігінің 2018 жылғы 16 наурыздағы № 23 "Жангелдин ауданы жергілікті атқарушы органдарының "Б" корпусы мемлекеттік әкімшілік қызметшілерінің қызметін бағалау әдістемесін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Жангелдин ауданы әкімдігінің 2023 жылғы 18 сәуірдегі № 48 қаулысы</w:t>
      </w:r>
    </w:p>
    <w:p>
      <w:pPr>
        <w:spacing w:after="0"/>
        <w:ind w:left="0"/>
        <w:jc w:val="both"/>
      </w:pPr>
      <w:bookmarkStart w:name="z4" w:id="0"/>
      <w:r>
        <w:rPr>
          <w:rFonts w:ascii="Times New Roman"/>
          <w:b w:val="false"/>
          <w:i w:val="false"/>
          <w:color w:val="000000"/>
          <w:sz w:val="28"/>
        </w:rPr>
        <w:t>
      Жангелдин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Жангелдин ауданы әкімдігінің "Жангелдин ауданының жергілікті атқарушы органдарының "Б" корпусы мемлекеттік әкімшілік қызметшілерінің қызметін бағалау әдістемесін бекіту туралы" 2018 жылғы 16 наурыздағы </w:t>
      </w:r>
      <w:r>
        <w:rPr>
          <w:rFonts w:ascii="Times New Roman"/>
          <w:b w:val="false"/>
          <w:i w:val="false"/>
          <w:color w:val="000000"/>
          <w:sz w:val="28"/>
        </w:rPr>
        <w:t>№ 23</w:t>
      </w:r>
      <w:r>
        <w:rPr>
          <w:rFonts w:ascii="Times New Roman"/>
          <w:b w:val="false"/>
          <w:i w:val="false"/>
          <w:color w:val="000000"/>
          <w:sz w:val="28"/>
        </w:rPr>
        <w:t xml:space="preserve"> қаулысына (Нормативтік құқықтық актілерді мемлекеттік тіркеу тізілімінде № 7679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Жангелдин ауданы жергілікті атқарушы органдарының "Б" корпусы мемлекеттiк әкiмшiлiк қызметшiлерiнiң қызметiн бағалаудың </w:t>
      </w:r>
      <w:r>
        <w:rPr>
          <w:rFonts w:ascii="Times New Roman"/>
          <w:b w:val="false"/>
          <w:i w:val="false"/>
          <w:color w:val="000000"/>
          <w:sz w:val="28"/>
        </w:rPr>
        <w:t>әдiстемесi</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"Жангелдин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 қол қойылған күнінен бастап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 оның ресми жарияланғанынан кейін Жангелдин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Жангелдин ауданы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Жангелдин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1" w:id="8"/>
    <w:p>
      <w:pPr>
        <w:spacing w:after="0"/>
        <w:ind w:left="0"/>
        <w:jc w:val="left"/>
      </w:pPr>
      <w:r>
        <w:rPr>
          <w:rFonts w:ascii="Times New Roman"/>
          <w:b/>
          <w:i w:val="false"/>
          <w:color w:val="000000"/>
        </w:rPr>
        <w:t xml:space="preserve"> Жангелдин ауданының жергілікті атқарушы органдарының "Б" корпусы мемлекеттік әкімшілік қызметшілерінің қызметін бағалау әдістемесі</w:t>
      </w:r>
    </w:p>
    <w:bookmarkEnd w:id="8"/>
    <w:bookmarkStart w:name="z22" w:id="9"/>
    <w:p>
      <w:pPr>
        <w:spacing w:after="0"/>
        <w:ind w:left="0"/>
        <w:jc w:val="left"/>
      </w:pPr>
      <w:r>
        <w:rPr>
          <w:rFonts w:ascii="Times New Roman"/>
          <w:b/>
          <w:i w:val="false"/>
          <w:color w:val="000000"/>
        </w:rPr>
        <w:t xml:space="preserve"> 1-тарау. Жалпы ережелер</w:t>
      </w:r>
    </w:p>
    <w:bookmarkEnd w:id="9"/>
    <w:bookmarkStart w:name="z23" w:id="10"/>
    <w:p>
      <w:pPr>
        <w:spacing w:after="0"/>
        <w:ind w:left="0"/>
        <w:jc w:val="both"/>
      </w:pPr>
      <w:r>
        <w:rPr>
          <w:rFonts w:ascii="Times New Roman"/>
          <w:b w:val="false"/>
          <w:i w:val="false"/>
          <w:color w:val="000000"/>
          <w:sz w:val="28"/>
        </w:rPr>
        <w:t xml:space="preserve">
      1. Осы Жангелдин ауданы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Заңы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 Мемлекеттiк қызмет iстерi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(Нормативтiк құқықтық актiлердi мемлекеттiк тiркеу тiзiлiмiнде № 16299 болып тiркелген) бұйрығымен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"Б" корпусы мемлекеттік әкімшілік қызметшілерінің (бұдан әрі – "Б" корпусының мемлекеттік әкімшілік қызметшілері) қызметін бағалау тәртібін айқындайды.</w:t>
      </w:r>
    </w:p>
    <w:bookmarkEnd w:id="10"/>
    <w:bookmarkStart w:name="z24" w:id="11"/>
    <w:p>
      <w:pPr>
        <w:spacing w:after="0"/>
        <w:ind w:left="0"/>
        <w:jc w:val="both"/>
      </w:pPr>
      <w:r>
        <w:rPr>
          <w:rFonts w:ascii="Times New Roman"/>
          <w:b w:val="false"/>
          <w:i w:val="false"/>
          <w:color w:val="000000"/>
          <w:sz w:val="28"/>
        </w:rPr>
        <w:t>
      2. Осы Әдістемеде пайдаланылатын негізгі ұғымдар:</w:t>
      </w:r>
    </w:p>
    <w:bookmarkEnd w:id="11"/>
    <w:bookmarkStart w:name="z25" w:id="12"/>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2"/>
    <w:bookmarkStart w:name="z26" w:id="13"/>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3"/>
    <w:bookmarkStart w:name="z27" w:id="14"/>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4"/>
    <w:bookmarkStart w:name="z28" w:id="15"/>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bookmarkEnd w:id="15"/>
    <w:bookmarkStart w:name="z29" w:id="16"/>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6"/>
    <w:bookmarkStart w:name="z30" w:id="17"/>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7"/>
    <w:bookmarkStart w:name="z31" w:id="18"/>
    <w:p>
      <w:pPr>
        <w:spacing w:after="0"/>
        <w:ind w:left="0"/>
        <w:jc w:val="both"/>
      </w:pPr>
      <w:r>
        <w:rPr>
          <w:rFonts w:ascii="Times New Roman"/>
          <w:b w:val="false"/>
          <w:i w:val="false"/>
          <w:color w:val="000000"/>
          <w:sz w:val="28"/>
        </w:rPr>
        <w:t>
      7)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8"/>
    <w:bookmarkStart w:name="z32" w:id="19"/>
    <w:p>
      <w:pPr>
        <w:spacing w:after="0"/>
        <w:ind w:left="0"/>
        <w:jc w:val="both"/>
      </w:pPr>
      <w:r>
        <w:rPr>
          <w:rFonts w:ascii="Times New Roman"/>
          <w:b w:val="false"/>
          <w:i w:val="false"/>
          <w:color w:val="000000"/>
          <w:sz w:val="28"/>
        </w:rPr>
        <w:t>
      8)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9"/>
    <w:bookmarkStart w:name="z33" w:id="20"/>
    <w:p>
      <w:pPr>
        <w:spacing w:after="0"/>
        <w:ind w:left="0"/>
        <w:jc w:val="both"/>
      </w:pPr>
      <w:r>
        <w:rPr>
          <w:rFonts w:ascii="Times New Roman"/>
          <w:b w:val="false"/>
          <w:i w:val="false"/>
          <w:color w:val="000000"/>
          <w:sz w:val="28"/>
        </w:rPr>
        <w:t>
      9)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0"/>
    <w:bookmarkStart w:name="z34" w:id="21"/>
    <w:p>
      <w:pPr>
        <w:spacing w:after="0"/>
        <w:ind w:left="0"/>
        <w:jc w:val="both"/>
      </w:pPr>
      <w:r>
        <w:rPr>
          <w:rFonts w:ascii="Times New Roman"/>
          <w:b w:val="false"/>
          <w:i w:val="false"/>
          <w:color w:val="000000"/>
          <w:sz w:val="28"/>
        </w:rPr>
        <w:t>
      10) бағаланатын кезең – мемлекеттік қызметшінің жұмыс нәтижелерін бағалау кезеңі.</w:t>
      </w:r>
    </w:p>
    <w:bookmarkEnd w:id="21"/>
    <w:bookmarkStart w:name="z35" w:id="22"/>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2"/>
    <w:bookmarkStart w:name="z36" w:id="23"/>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3"/>
    <w:bookmarkStart w:name="z37" w:id="24"/>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4"/>
    <w:bookmarkStart w:name="z38" w:id="25"/>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5"/>
    <w:bookmarkStart w:name="z39" w:id="26"/>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6"/>
    <w:bookmarkStart w:name="z40" w:id="27"/>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27"/>
    <w:bookmarkStart w:name="z41" w:id="28"/>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8"/>
    <w:bookmarkStart w:name="z42" w:id="29"/>
    <w:p>
      <w:pPr>
        <w:spacing w:after="0"/>
        <w:ind w:left="0"/>
        <w:jc w:val="both"/>
      </w:pPr>
      <w:r>
        <w:rPr>
          <w:rFonts w:ascii="Times New Roman"/>
          <w:b w:val="false"/>
          <w:i w:val="false"/>
          <w:color w:val="000000"/>
          <w:sz w:val="28"/>
        </w:rPr>
        <w:t>
      "Функционалдық міндеттерін тиімді атқарады",</w:t>
      </w:r>
    </w:p>
    <w:bookmarkEnd w:id="29"/>
    <w:bookmarkStart w:name="z43" w:id="30"/>
    <w:p>
      <w:pPr>
        <w:spacing w:after="0"/>
        <w:ind w:left="0"/>
        <w:jc w:val="both"/>
      </w:pPr>
      <w:r>
        <w:rPr>
          <w:rFonts w:ascii="Times New Roman"/>
          <w:b w:val="false"/>
          <w:i w:val="false"/>
          <w:color w:val="000000"/>
          <w:sz w:val="28"/>
        </w:rPr>
        <w:t>
      "Функционалдық міндеттерін тиісті түрде атқарады",</w:t>
      </w:r>
    </w:p>
    <w:bookmarkEnd w:id="30"/>
    <w:bookmarkStart w:name="z44" w:id="3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1"/>
    <w:bookmarkStart w:name="z45" w:id="3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2"/>
    <w:bookmarkStart w:name="z46" w:id="3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3"/>
    <w:bookmarkStart w:name="z47" w:id="3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4"/>
    <w:bookmarkStart w:name="z48" w:id="3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5"/>
    <w:bookmarkStart w:name="z49" w:id="36"/>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6"/>
    <w:bookmarkStart w:name="z50" w:id="37"/>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7"/>
    <w:bookmarkStart w:name="z51" w:id="38"/>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8"/>
    <w:bookmarkStart w:name="z52" w:id="39"/>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9"/>
    <w:bookmarkStart w:name="z53" w:id="40"/>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0"/>
    <w:bookmarkStart w:name="z54" w:id="41"/>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1"/>
    <w:bookmarkStart w:name="z55" w:id="42"/>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2"/>
    <w:bookmarkStart w:name="z56" w:id="43"/>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3"/>
    <w:bookmarkStart w:name="z57" w:id="44"/>
    <w:p>
      <w:pPr>
        <w:spacing w:after="0"/>
        <w:ind w:left="0"/>
        <w:jc w:val="both"/>
      </w:pPr>
      <w:r>
        <w:rPr>
          <w:rFonts w:ascii="Times New Roman"/>
          <w:b w:val="false"/>
          <w:i w:val="false"/>
          <w:color w:val="000000"/>
          <w:sz w:val="28"/>
        </w:rPr>
        <w:t>
      17. Бағалаушы адам мыналарға жауапты болады:</w:t>
      </w:r>
    </w:p>
    <w:bookmarkEnd w:id="44"/>
    <w:bookmarkStart w:name="z58" w:id="45"/>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5"/>
    <w:bookmarkStart w:name="z59" w:id="46"/>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6"/>
    <w:bookmarkStart w:name="z60" w:id="47"/>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7"/>
    <w:bookmarkStart w:name="z61" w:id="48"/>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8"/>
    <w:bookmarkStart w:name="z62" w:id="49"/>
    <w:p>
      <w:pPr>
        <w:spacing w:after="0"/>
        <w:ind w:left="0"/>
        <w:jc w:val="both"/>
      </w:pPr>
      <w:r>
        <w:rPr>
          <w:rFonts w:ascii="Times New Roman"/>
          <w:b w:val="false"/>
          <w:i w:val="false"/>
          <w:color w:val="000000"/>
          <w:sz w:val="28"/>
        </w:rPr>
        <w:t>
      18. Бағаланатын адам мыналарға жауапты болады:</w:t>
      </w:r>
    </w:p>
    <w:bookmarkEnd w:id="49"/>
    <w:bookmarkStart w:name="z63" w:id="5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0"/>
    <w:bookmarkStart w:name="z64" w:id="51"/>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1"/>
    <w:bookmarkStart w:name="z65" w:id="52"/>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2"/>
    <w:bookmarkStart w:name="z66" w:id="53"/>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3"/>
    <w:bookmarkStart w:name="z67" w:id="5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4"/>
    <w:bookmarkStart w:name="z68" w:id="55"/>
    <w:p>
      <w:pPr>
        <w:spacing w:after="0"/>
        <w:ind w:left="0"/>
        <w:jc w:val="both"/>
      </w:pPr>
      <w:r>
        <w:rPr>
          <w:rFonts w:ascii="Times New Roman"/>
          <w:b w:val="false"/>
          <w:i w:val="false"/>
          <w:color w:val="000000"/>
          <w:sz w:val="28"/>
        </w:rPr>
        <w:t>
      2) НМИ уақтылыталдау мен келісу;</w:t>
      </w:r>
    </w:p>
    <w:bookmarkEnd w:id="55"/>
    <w:bookmarkStart w:name="z69" w:id="56"/>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6"/>
    <w:bookmarkStart w:name="z70" w:id="57"/>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7"/>
    <w:bookmarkStart w:name="z71" w:id="58"/>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8"/>
    <w:bookmarkStart w:name="z72" w:id="59"/>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9"/>
    <w:bookmarkStart w:name="z73" w:id="60"/>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0"/>
    <w:bookmarkStart w:name="z74" w:id="61"/>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1"/>
    <w:bookmarkStart w:name="z75" w:id="62"/>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2"/>
    <w:bookmarkStart w:name="z76" w:id="63"/>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3"/>
    <w:bookmarkStart w:name="z77" w:id="64"/>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4"/>
    <w:bookmarkStart w:name="z78" w:id="65"/>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5"/>
    <w:bookmarkStart w:name="z79" w:id="66"/>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66"/>
    <w:bookmarkStart w:name="z80" w:id="67"/>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7"/>
    <w:bookmarkStart w:name="z81" w:id="6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8"/>
    <w:bookmarkStart w:name="z82" w:id="6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9"/>
    <w:bookmarkStart w:name="z83" w:id="7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0"/>
    <w:bookmarkStart w:name="z84" w:id="71"/>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1"/>
    <w:bookmarkStart w:name="z85" w:id="7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2"/>
    <w:bookmarkStart w:name="z86" w:id="7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3"/>
    <w:bookmarkStart w:name="z87" w:id="74"/>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4"/>
    <w:bookmarkStart w:name="z88" w:id="75"/>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5"/>
    <w:bookmarkStart w:name="z89" w:id="76"/>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6"/>
    <w:bookmarkStart w:name="z90" w:id="77"/>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7"/>
    <w:bookmarkStart w:name="z91" w:id="78"/>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8"/>
    <w:bookmarkStart w:name="z92" w:id="7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9"/>
    <w:bookmarkStart w:name="z93" w:id="80"/>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0"/>
    <w:bookmarkStart w:name="z94" w:id="81"/>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1"/>
    <w:bookmarkStart w:name="z95" w:id="82"/>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2"/>
    <w:bookmarkStart w:name="z96" w:id="83"/>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3"/>
    <w:bookmarkStart w:name="z97" w:id="84"/>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4"/>
    <w:bookmarkStart w:name="z98" w:id="85"/>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5"/>
    <w:bookmarkStart w:name="z99" w:id="86"/>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6"/>
    <w:bookmarkStart w:name="z100" w:id="87"/>
    <w:p>
      <w:pPr>
        <w:spacing w:after="0"/>
        <w:ind w:left="0"/>
        <w:jc w:val="both"/>
      </w:pPr>
      <w:r>
        <w:rPr>
          <w:rFonts w:ascii="Times New Roman"/>
          <w:b w:val="false"/>
          <w:i w:val="false"/>
          <w:color w:val="000000"/>
          <w:sz w:val="28"/>
        </w:rPr>
        <w:t>
      функционалдық міндеттерді орындау сапасы;</w:t>
      </w:r>
    </w:p>
    <w:bookmarkEnd w:id="87"/>
    <w:bookmarkStart w:name="z101" w:id="88"/>
    <w:p>
      <w:pPr>
        <w:spacing w:after="0"/>
        <w:ind w:left="0"/>
        <w:jc w:val="both"/>
      </w:pPr>
      <w:r>
        <w:rPr>
          <w:rFonts w:ascii="Times New Roman"/>
          <w:b w:val="false"/>
          <w:i w:val="false"/>
          <w:color w:val="000000"/>
          <w:sz w:val="28"/>
        </w:rPr>
        <w:t>
      тапсырмаларды орындау мерзімдерін сақтау;</w:t>
      </w:r>
    </w:p>
    <w:bookmarkEnd w:id="88"/>
    <w:bookmarkStart w:name="z102" w:id="89"/>
    <w:p>
      <w:pPr>
        <w:spacing w:after="0"/>
        <w:ind w:left="0"/>
        <w:jc w:val="both"/>
      </w:pPr>
      <w:r>
        <w:rPr>
          <w:rFonts w:ascii="Times New Roman"/>
          <w:b w:val="false"/>
          <w:i w:val="false"/>
          <w:color w:val="000000"/>
          <w:sz w:val="28"/>
        </w:rPr>
        <w:t>
      дербестік және бастамашылық;</w:t>
      </w:r>
    </w:p>
    <w:bookmarkEnd w:id="89"/>
    <w:bookmarkStart w:name="z103" w:id="90"/>
    <w:p>
      <w:pPr>
        <w:spacing w:after="0"/>
        <w:ind w:left="0"/>
        <w:jc w:val="both"/>
      </w:pPr>
      <w:r>
        <w:rPr>
          <w:rFonts w:ascii="Times New Roman"/>
          <w:b w:val="false"/>
          <w:i w:val="false"/>
          <w:color w:val="000000"/>
          <w:sz w:val="28"/>
        </w:rPr>
        <w:t>
      еңбек тәртібі.</w:t>
      </w:r>
    </w:p>
    <w:bookmarkEnd w:id="90"/>
    <w:bookmarkStart w:name="z104" w:id="91"/>
    <w:p>
      <w:pPr>
        <w:spacing w:after="0"/>
        <w:ind w:left="0"/>
        <w:jc w:val="left"/>
      </w:pPr>
      <w:r>
        <w:rPr>
          <w:rFonts w:ascii="Times New Roman"/>
          <w:b/>
          <w:i w:val="false"/>
          <w:color w:val="000000"/>
        </w:rPr>
        <w:t xml:space="preserve"> 4-тарау. 360 әдісі бойынша бағалау тәртібі</w:t>
      </w:r>
    </w:p>
    <w:bookmarkEnd w:id="91"/>
    <w:bookmarkStart w:name="z105" w:id="9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2"/>
    <w:bookmarkStart w:name="z106" w:id="93"/>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3"/>
    <w:bookmarkStart w:name="z107" w:id="94"/>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4"/>
    <w:bookmarkStart w:name="z108" w:id="95"/>
    <w:p>
      <w:pPr>
        <w:spacing w:after="0"/>
        <w:ind w:left="0"/>
        <w:jc w:val="both"/>
      </w:pPr>
      <w:r>
        <w:rPr>
          <w:rFonts w:ascii="Times New Roman"/>
          <w:b w:val="false"/>
          <w:i w:val="false"/>
          <w:color w:val="000000"/>
          <w:sz w:val="28"/>
        </w:rPr>
        <w:t>
      құрылымдық бөлімшелердің басшылары үшін:</w:t>
      </w:r>
    </w:p>
    <w:bookmarkEnd w:id="95"/>
    <w:bookmarkStart w:name="z109" w:id="96"/>
    <w:p>
      <w:pPr>
        <w:spacing w:after="0"/>
        <w:ind w:left="0"/>
        <w:jc w:val="both"/>
      </w:pPr>
      <w:r>
        <w:rPr>
          <w:rFonts w:ascii="Times New Roman"/>
          <w:b w:val="false"/>
          <w:i w:val="false"/>
          <w:color w:val="000000"/>
          <w:sz w:val="28"/>
        </w:rPr>
        <w:t>
      қызметті басқару;</w:t>
      </w:r>
    </w:p>
    <w:bookmarkEnd w:id="96"/>
    <w:bookmarkStart w:name="z110" w:id="97"/>
    <w:p>
      <w:pPr>
        <w:spacing w:after="0"/>
        <w:ind w:left="0"/>
        <w:jc w:val="both"/>
      </w:pPr>
      <w:r>
        <w:rPr>
          <w:rFonts w:ascii="Times New Roman"/>
          <w:b w:val="false"/>
          <w:i w:val="false"/>
          <w:color w:val="000000"/>
          <w:sz w:val="28"/>
        </w:rPr>
        <w:t>
      тиімді коммуникациялардықұру;</w:t>
      </w:r>
    </w:p>
    <w:bookmarkEnd w:id="97"/>
    <w:bookmarkStart w:name="z111" w:id="98"/>
    <w:p>
      <w:pPr>
        <w:spacing w:after="0"/>
        <w:ind w:left="0"/>
        <w:jc w:val="both"/>
      </w:pPr>
      <w:r>
        <w:rPr>
          <w:rFonts w:ascii="Times New Roman"/>
          <w:b w:val="false"/>
          <w:i w:val="false"/>
          <w:color w:val="000000"/>
          <w:sz w:val="28"/>
        </w:rPr>
        <w:t>
      әдеп нормалары мен қағидаларын ұстану;</w:t>
      </w:r>
    </w:p>
    <w:bookmarkEnd w:id="98"/>
    <w:bookmarkStart w:name="z112" w:id="99"/>
    <w:p>
      <w:pPr>
        <w:spacing w:after="0"/>
        <w:ind w:left="0"/>
        <w:jc w:val="both"/>
      </w:pPr>
      <w:r>
        <w:rPr>
          <w:rFonts w:ascii="Times New Roman"/>
          <w:b w:val="false"/>
          <w:i w:val="false"/>
          <w:color w:val="000000"/>
          <w:sz w:val="28"/>
        </w:rPr>
        <w:t>
      өзгерістерді басқару;</w:t>
      </w:r>
    </w:p>
    <w:bookmarkEnd w:id="99"/>
    <w:bookmarkStart w:name="z113" w:id="100"/>
    <w:p>
      <w:pPr>
        <w:spacing w:after="0"/>
        <w:ind w:left="0"/>
        <w:jc w:val="both"/>
      </w:pPr>
      <w:r>
        <w:rPr>
          <w:rFonts w:ascii="Times New Roman"/>
          <w:b w:val="false"/>
          <w:i w:val="false"/>
          <w:color w:val="000000"/>
          <w:sz w:val="28"/>
        </w:rPr>
        <w:t>
      нәтижеге бағдарлану;</w:t>
      </w:r>
    </w:p>
    <w:bookmarkEnd w:id="100"/>
    <w:bookmarkStart w:name="z114" w:id="101"/>
    <w:p>
      <w:pPr>
        <w:spacing w:after="0"/>
        <w:ind w:left="0"/>
        <w:jc w:val="both"/>
      </w:pPr>
      <w:r>
        <w:rPr>
          <w:rFonts w:ascii="Times New Roman"/>
          <w:b w:val="false"/>
          <w:i w:val="false"/>
          <w:color w:val="000000"/>
          <w:sz w:val="28"/>
        </w:rPr>
        <w:t>
      дербестік және шешімдерді қабылдау дағдылары;</w:t>
      </w:r>
    </w:p>
    <w:bookmarkEnd w:id="101"/>
    <w:bookmarkStart w:name="z115" w:id="102"/>
    <w:p>
      <w:pPr>
        <w:spacing w:after="0"/>
        <w:ind w:left="0"/>
        <w:jc w:val="both"/>
      </w:pPr>
      <w:r>
        <w:rPr>
          <w:rFonts w:ascii="Times New Roman"/>
          <w:b w:val="false"/>
          <w:i w:val="false"/>
          <w:color w:val="000000"/>
          <w:sz w:val="28"/>
        </w:rPr>
        <w:t>
      топты басқару;</w:t>
      </w:r>
    </w:p>
    <w:bookmarkEnd w:id="102"/>
    <w:bookmarkStart w:name="z116" w:id="103"/>
    <w:p>
      <w:pPr>
        <w:spacing w:after="0"/>
        <w:ind w:left="0"/>
        <w:jc w:val="both"/>
      </w:pPr>
      <w:r>
        <w:rPr>
          <w:rFonts w:ascii="Times New Roman"/>
          <w:b w:val="false"/>
          <w:i w:val="false"/>
          <w:color w:val="000000"/>
          <w:sz w:val="28"/>
        </w:rPr>
        <w:t>
      көшбасшылық қасиеттер;</w:t>
      </w:r>
    </w:p>
    <w:bookmarkEnd w:id="103"/>
    <w:bookmarkStart w:name="z117" w:id="104"/>
    <w:p>
      <w:pPr>
        <w:spacing w:after="0"/>
        <w:ind w:left="0"/>
        <w:jc w:val="both"/>
      </w:pPr>
      <w:r>
        <w:rPr>
          <w:rFonts w:ascii="Times New Roman"/>
          <w:b w:val="false"/>
          <w:i w:val="false"/>
          <w:color w:val="000000"/>
          <w:sz w:val="28"/>
        </w:rPr>
        <w:t>
      ынтымақтастық;</w:t>
      </w:r>
    </w:p>
    <w:bookmarkEnd w:id="104"/>
    <w:bookmarkStart w:name="z118" w:id="105"/>
    <w:p>
      <w:pPr>
        <w:spacing w:after="0"/>
        <w:ind w:left="0"/>
        <w:jc w:val="both"/>
      </w:pPr>
      <w:r>
        <w:rPr>
          <w:rFonts w:ascii="Times New Roman"/>
          <w:b w:val="false"/>
          <w:i w:val="false"/>
          <w:color w:val="000000"/>
          <w:sz w:val="28"/>
        </w:rPr>
        <w:t>
      жеделділік;</w:t>
      </w:r>
    </w:p>
    <w:bookmarkEnd w:id="105"/>
    <w:bookmarkStart w:name="z119" w:id="106"/>
    <w:p>
      <w:pPr>
        <w:spacing w:after="0"/>
        <w:ind w:left="0"/>
        <w:jc w:val="both"/>
      </w:pPr>
      <w:r>
        <w:rPr>
          <w:rFonts w:ascii="Times New Roman"/>
          <w:b w:val="false"/>
          <w:i w:val="false"/>
          <w:color w:val="000000"/>
          <w:sz w:val="28"/>
        </w:rPr>
        <w:t>
      өзін-өзі дамыту;</w:t>
      </w:r>
    </w:p>
    <w:bookmarkEnd w:id="106"/>
    <w:bookmarkStart w:name="z120" w:id="107"/>
    <w:p>
      <w:pPr>
        <w:spacing w:after="0"/>
        <w:ind w:left="0"/>
        <w:jc w:val="both"/>
      </w:pPr>
      <w:r>
        <w:rPr>
          <w:rFonts w:ascii="Times New Roman"/>
          <w:b w:val="false"/>
          <w:i w:val="false"/>
          <w:color w:val="000000"/>
          <w:sz w:val="28"/>
        </w:rPr>
        <w:t>
      бастамшылдық;</w:t>
      </w:r>
    </w:p>
    <w:bookmarkEnd w:id="107"/>
    <w:bookmarkStart w:name="z121" w:id="108"/>
    <w:p>
      <w:pPr>
        <w:spacing w:after="0"/>
        <w:ind w:left="0"/>
        <w:jc w:val="both"/>
      </w:pPr>
      <w:r>
        <w:rPr>
          <w:rFonts w:ascii="Times New Roman"/>
          <w:b w:val="false"/>
          <w:i w:val="false"/>
          <w:color w:val="000000"/>
          <w:sz w:val="28"/>
        </w:rPr>
        <w:t>
      "Б" корпусының қызметшілері үшін:</w:t>
      </w:r>
    </w:p>
    <w:bookmarkEnd w:id="108"/>
    <w:bookmarkStart w:name="z122" w:id="109"/>
    <w:p>
      <w:pPr>
        <w:spacing w:after="0"/>
        <w:ind w:left="0"/>
        <w:jc w:val="both"/>
      </w:pPr>
      <w:r>
        <w:rPr>
          <w:rFonts w:ascii="Times New Roman"/>
          <w:b w:val="false"/>
          <w:i w:val="false"/>
          <w:color w:val="000000"/>
          <w:sz w:val="28"/>
        </w:rPr>
        <w:t>
      тиімді коммуникацияларды құру;</w:t>
      </w:r>
    </w:p>
    <w:bookmarkEnd w:id="109"/>
    <w:bookmarkStart w:name="z123" w:id="110"/>
    <w:p>
      <w:pPr>
        <w:spacing w:after="0"/>
        <w:ind w:left="0"/>
        <w:jc w:val="both"/>
      </w:pPr>
      <w:r>
        <w:rPr>
          <w:rFonts w:ascii="Times New Roman"/>
          <w:b w:val="false"/>
          <w:i w:val="false"/>
          <w:color w:val="000000"/>
          <w:sz w:val="28"/>
        </w:rPr>
        <w:t>
      әдеп нормалары мен қағидаларын ұстану;</w:t>
      </w:r>
    </w:p>
    <w:bookmarkEnd w:id="110"/>
    <w:bookmarkStart w:name="z124" w:id="111"/>
    <w:p>
      <w:pPr>
        <w:spacing w:after="0"/>
        <w:ind w:left="0"/>
        <w:jc w:val="both"/>
      </w:pPr>
      <w:r>
        <w:rPr>
          <w:rFonts w:ascii="Times New Roman"/>
          <w:b w:val="false"/>
          <w:i w:val="false"/>
          <w:color w:val="000000"/>
          <w:sz w:val="28"/>
        </w:rPr>
        <w:t>
      өзгерістерді басқару;</w:t>
      </w:r>
    </w:p>
    <w:bookmarkEnd w:id="111"/>
    <w:bookmarkStart w:name="z125" w:id="112"/>
    <w:p>
      <w:pPr>
        <w:spacing w:after="0"/>
        <w:ind w:left="0"/>
        <w:jc w:val="both"/>
      </w:pPr>
      <w:r>
        <w:rPr>
          <w:rFonts w:ascii="Times New Roman"/>
          <w:b w:val="false"/>
          <w:i w:val="false"/>
          <w:color w:val="000000"/>
          <w:sz w:val="28"/>
        </w:rPr>
        <w:t>
      нәтижеге бағдарлану;</w:t>
      </w:r>
    </w:p>
    <w:bookmarkEnd w:id="112"/>
    <w:bookmarkStart w:name="z126" w:id="113"/>
    <w:p>
      <w:pPr>
        <w:spacing w:after="0"/>
        <w:ind w:left="0"/>
        <w:jc w:val="both"/>
      </w:pPr>
      <w:r>
        <w:rPr>
          <w:rFonts w:ascii="Times New Roman"/>
          <w:b w:val="false"/>
          <w:i w:val="false"/>
          <w:color w:val="000000"/>
          <w:sz w:val="28"/>
        </w:rPr>
        <w:t>
      дербестік және шешімдерді қабылдау дағдылары;</w:t>
      </w:r>
    </w:p>
    <w:bookmarkEnd w:id="113"/>
    <w:bookmarkStart w:name="z127" w:id="114"/>
    <w:p>
      <w:pPr>
        <w:spacing w:after="0"/>
        <w:ind w:left="0"/>
        <w:jc w:val="both"/>
      </w:pPr>
      <w:r>
        <w:rPr>
          <w:rFonts w:ascii="Times New Roman"/>
          <w:b w:val="false"/>
          <w:i w:val="false"/>
          <w:color w:val="000000"/>
          <w:sz w:val="28"/>
        </w:rPr>
        <w:t>
      ынтымақтастық;</w:t>
      </w:r>
    </w:p>
    <w:bookmarkEnd w:id="114"/>
    <w:bookmarkStart w:name="z128" w:id="115"/>
    <w:p>
      <w:pPr>
        <w:spacing w:after="0"/>
        <w:ind w:left="0"/>
        <w:jc w:val="both"/>
      </w:pPr>
      <w:r>
        <w:rPr>
          <w:rFonts w:ascii="Times New Roman"/>
          <w:b w:val="false"/>
          <w:i w:val="false"/>
          <w:color w:val="000000"/>
          <w:sz w:val="28"/>
        </w:rPr>
        <w:t>
      жеделділік;</w:t>
      </w:r>
    </w:p>
    <w:bookmarkEnd w:id="115"/>
    <w:bookmarkStart w:name="z129" w:id="116"/>
    <w:p>
      <w:pPr>
        <w:spacing w:after="0"/>
        <w:ind w:left="0"/>
        <w:jc w:val="both"/>
      </w:pPr>
      <w:r>
        <w:rPr>
          <w:rFonts w:ascii="Times New Roman"/>
          <w:b w:val="false"/>
          <w:i w:val="false"/>
          <w:color w:val="000000"/>
          <w:sz w:val="28"/>
        </w:rPr>
        <w:t>
      өзін-өзі дамыту.</w:t>
      </w:r>
    </w:p>
    <w:bookmarkEnd w:id="116"/>
    <w:bookmarkStart w:name="z130" w:id="117"/>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7"/>
    <w:bookmarkStart w:name="z131" w:id="118"/>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8"/>
    <w:bookmarkStart w:name="z132" w:id="119"/>
    <w:p>
      <w:pPr>
        <w:spacing w:after="0"/>
        <w:ind w:left="0"/>
        <w:jc w:val="both"/>
      </w:pPr>
      <w:r>
        <w:rPr>
          <w:rFonts w:ascii="Times New Roman"/>
          <w:b w:val="false"/>
          <w:i w:val="false"/>
          <w:color w:val="000000"/>
          <w:sz w:val="28"/>
        </w:rPr>
        <w:t>
      Сауалнама алынатын адамдардың қатарына қосылады:</w:t>
      </w:r>
    </w:p>
    <w:bookmarkEnd w:id="119"/>
    <w:bookmarkStart w:name="z133" w:id="120"/>
    <w:p>
      <w:pPr>
        <w:spacing w:after="0"/>
        <w:ind w:left="0"/>
        <w:jc w:val="both"/>
      </w:pPr>
      <w:r>
        <w:rPr>
          <w:rFonts w:ascii="Times New Roman"/>
          <w:b w:val="false"/>
          <w:i w:val="false"/>
          <w:color w:val="000000"/>
          <w:sz w:val="28"/>
        </w:rPr>
        <w:t>
      1) тікелей басшы;</w:t>
      </w:r>
    </w:p>
    <w:bookmarkEnd w:id="120"/>
    <w:bookmarkStart w:name="z134" w:id="121"/>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1"/>
    <w:bookmarkStart w:name="z135" w:id="122"/>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2"/>
    <w:bookmarkStart w:name="z136" w:id="123"/>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3"/>
    <w:bookmarkStart w:name="z137" w:id="12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4"/>
    <w:bookmarkStart w:name="z138" w:id="125"/>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5"/>
    <w:bookmarkStart w:name="z139" w:id="12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6"/>
    <w:bookmarkStart w:name="z140" w:id="12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күні 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7"/>
    <w:bookmarkStart w:name="z141" w:id="128"/>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8"/>
    <w:bookmarkStart w:name="z142" w:id="12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9"/>
    <w:bookmarkStart w:name="z143" w:id="13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0"/>
    <w:bookmarkStart w:name="z144" w:id="131"/>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1"/>
    <w:bookmarkStart w:name="z145" w:id="132"/>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күні шінде оның ақпараттық жүйеге (техникалық мүмкіндік болған жағдайда) орналастырылуын қамтамасыз етеді.</w:t>
      </w:r>
    </w:p>
    <w:bookmarkEnd w:id="132"/>
    <w:bookmarkStart w:name="z146" w:id="133"/>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3"/>
    <w:bookmarkStart w:name="z147" w:id="134"/>
    <w:p>
      <w:pPr>
        <w:spacing w:after="0"/>
        <w:ind w:left="0"/>
        <w:jc w:val="both"/>
      </w:pPr>
      <w:r>
        <w:rPr>
          <w:rFonts w:ascii="Times New Roman"/>
          <w:b w:val="false"/>
          <w:i w:val="false"/>
          <w:color w:val="000000"/>
          <w:sz w:val="28"/>
        </w:rPr>
        <w:t>
      Кездесу кезінде мынадай мәселелер талқыланады:</w:t>
      </w:r>
    </w:p>
    <w:bookmarkEnd w:id="134"/>
    <w:bookmarkStart w:name="z148" w:id="135"/>
    <w:p>
      <w:pPr>
        <w:spacing w:after="0"/>
        <w:ind w:left="0"/>
        <w:jc w:val="both"/>
      </w:pPr>
      <w:r>
        <w:rPr>
          <w:rFonts w:ascii="Times New Roman"/>
          <w:b w:val="false"/>
          <w:i w:val="false"/>
          <w:color w:val="000000"/>
          <w:sz w:val="28"/>
        </w:rPr>
        <w:t>
      Бағаланатын кезеңдегі жетістіктеріне шолу;</w:t>
      </w:r>
    </w:p>
    <w:bookmarkEnd w:id="135"/>
    <w:bookmarkStart w:name="z149" w:id="136"/>
    <w:p>
      <w:pPr>
        <w:spacing w:after="0"/>
        <w:ind w:left="0"/>
        <w:jc w:val="both"/>
      </w:pPr>
      <w:r>
        <w:rPr>
          <w:rFonts w:ascii="Times New Roman"/>
          <w:b w:val="false"/>
          <w:i w:val="false"/>
          <w:color w:val="000000"/>
          <w:sz w:val="28"/>
        </w:rPr>
        <w:t>
      машықтар мен құзыреттердің дамуына шолу;</w:t>
      </w:r>
    </w:p>
    <w:bookmarkEnd w:id="136"/>
    <w:bookmarkStart w:name="z150" w:id="137"/>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7"/>
    <w:bookmarkStart w:name="z151" w:id="138"/>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