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b8b8" w14:textId="468b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ауылдарының,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29 желтоқсандағы № 58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82 837,7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1 215,0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81 622,7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83 086,8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Ақкөл ауылының бюджетінде аудандық бюджеттен берілетін субвенциялар көлемі 33 797,6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Аралбай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35 699,0 мың теңге, оның iшiнде: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34 989,0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36 208,0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Аралбай ауылының бюджетінде аудандық бюджеттен берілетін субвенциялар көлемі 29 261,2 мың теңге сомасында көзделгені ескерілсін.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Ахмет Байтұрсынұлы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45 135,5 мың теңге, оның iшiнде: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1 495,0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50,0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43 590,5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45 653,6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Ахмет Байтұрсынұлы ауылының бюджетінде аудандық бюджеттен берілетін субвенциялар көлемі 31 009,1 мың теңге сомасында көзделгені ескерілсін.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Сужарған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39 160,6 мың теңге, оның iшiнде: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600,0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38 560,6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39 296,7 мың теңге;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Сужарған ауылының бюджетінде аудандық бюджеттен берілетін субвенциялар көлемі 28 079,0 мың теңге сомасында көзделгені ескерілсін.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Торғай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665 564,5 мың теңге, оның iшiнде: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17 200,0 мың теңге;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350,0 мың теңге;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648 014,5 мың теңге;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672 568,2 мың теңге;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- 7 003,7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7 003,7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2024 жылға арналған Торғай ауылының бюджетінде аудандық бюджеттен берілетін субвенциялар көлемі 69 632,6 мың теңге сомасында көзделгені ескерілсін.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Шеген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42 829,8 мың теңге, оның iшiнде: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1 004,0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100,0 мың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41 788,8 мың теңге;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42 979,0 мың теңге;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жылға арналған Шеген ауылының бюджетінде аудандық бюджеттен берілетін субвенциялар көлемі 32 556,1 мың теңге сомасында көзделгені ескерілсін.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Ақшығанақ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34 247,4 мың теңге, оның iшiнде: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1 970,0 мың теңге;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180,0 мың теңге;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32 097,4 мың теңге;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35 072,6 мың теңге;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2024 жылға арналған Ақшығанақ ауылдық округінің бюджетінде аудандық бюджеттен берілетін субвенциялар көлемі 32 027,4 мың теңге сомасында көзделгені ескерілсін.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Албарбөгет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47 783,6 мың теңге, оның iшiнде: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3 145,0 мың теңге;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44 638,6 мың теңге;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49 185,7 мың теңге;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- 1 402,1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2024 жылға арналған Албарбөгет ауылдық округінің бюджетінде аудандық бюджеттен берілетін субвенциялар көлемі 25 764,7 мың теңге сомасында көзделгені ескерілсін.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Жаркөл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67 216,1 мың теңге, оның iшiнде: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2 880,0 мың теңге;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40,0 мың теңге;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64 296,1 мың теңге;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67 580,0 мың теңге;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2024 жылға арналған Жаркөл ауылдық округінің бюджетінде аудандық бюджеттен берілетін субвенциялар көлемі 33 919,3 мың теңге сомасында көзделгені ескерілсін.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Қалам-Қарасу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43 475,4 мың теңге, оның iшiнде: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1 088,0 мың теңге;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42 387,4 мың теңге;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43 806,6 мың теңге;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2024 жылға арналған Қалам-Қарасу ауылдық округінің бюджетінде аудандық бюджеттен берілетін субвенциялар көлемі 28 403,8 мың теңге сомасында көзделгені ескерілсін.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Қызбел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104 598,4 мың теңге, оның iшiнде: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2 200,0 мың теңге;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180,0 мың теңге;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102 218,4 мың теңге;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106 747,4 мың теңге;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2 149,0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2024 жылға арналған Қызбел ауылдық округінің бюджетінде аудандық бюджеттен берілетін субвенциялар көлемі 37 895,1 мың теңге сомасында көзделгені ескерілсін.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Шилі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32 731,4 мың теңге, оның iшiнде: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1 355,0 мың теңге;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50,0 мың теңге;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31 326,4 мың теңге;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32 731,5 мың теңге;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2024 жылға арналған Шилі ауылдық округінің бюджетінде аудандық бюджеттен берілетін субвенциялар көлемі 28 956,2 мың теңге сомасында көзделгені ескерілсін.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Ауылдардың, ауылдық округтердің бюджеттерінен аудандық бюджетке бюджеттік алып қоюлар көлемі көзделмеген.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2024 жылғы 1 қаңтардан бастап қолданысқа енгізіледі.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2024 жылға арналған бюджеті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2025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2026 жылға арналған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2024 жылға арналған бюджеті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2025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1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2026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2024 жылға арналған бюджеті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2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2025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2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2026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2024 жылға арналған бюджеті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4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2025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4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2026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2024 жылға арналған бюджеті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шуңберінде ауылдық елді мекендерде әлеуметтік және инженерлік инфрақұрылым бойынша ісшараларды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5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2025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6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2026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7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2024 жылға арналған бюджеті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7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2025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8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2026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8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2024 жылға арналған бюджеті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9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2025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30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2026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0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2024 жылға арналған бюджеті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1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2025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1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2026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2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2024 жылға арналған бюджеті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3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2025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3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2026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4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2024 жылға арналған бюджеті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4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2025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5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2026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6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2024 жылға арналған бюджеті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6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2025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7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2026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7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ауылының 2024 жылға арналған бюджеті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Жангелдин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8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ауылының 2025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9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ауылының 2026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