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e91c4" w14:textId="f0e91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30 желтоқсандағы № 238 "Жітіқара ауданы Забелов ауылының 2023-2025 жылдарға арналған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2023 жылғы 16 мамырдағы № 34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Жітіқара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2022 жылғы 30 желтоқсандағы № 238 "Жітіқара ауданы Забелов ауылының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Забелов ауылының 2023-2025 жылдарға арналған бюджеті тиісінше 1, 2 және 3-қосымшаларға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71 892,9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2 454,0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бойынша – 69 438,9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72 686,6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-793,7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793,7 мың теңге.";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5), 6), 7), 8) тармақшалармен толықтырылсын: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Забелов ауылының көшелерін орташа жөндеуге техникалық құжаттаманың ведомстволық сараптамасын жүргізу;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Забелов ауылында балалар ойын алаңын орнату;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Забелов ауылының көшелерін жарықтандыруды монтаждау;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Забелов ауылындағы мал қорымын қоршау.";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4-1-тармақпен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Жітіқара ауданы Забелов ауылының 2023 жылға арналған бюджетінде облыстық бюджеттен ағымдағы нысаналы трансферттер көзделгені ескерілсін, 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Забелов ауылындағы кентішілік жолдарды орташа жөндеуге (Победа көшесі, Октябрьская көшесі).";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Уразалинов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34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Забелов ауылының 2023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