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404e" w14:textId="50c4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230 "Жітіқара ауданының 2023-2025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15 маусымдағы № 43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2023-2025 жылдарға арналған аудандық бюджеті туралы" 2022 жылғы 27 желтоқсандағы № 230 (нормативтік құқықтық актілерді мемлекеттік тіркеу тізілімінде № 177541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Жітіқара ауданының 2023-2025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6 886 564,4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3 958 517,0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32 641,0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4 900,0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2 890 506,4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7 185 664,6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76 828,0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152 135,0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75 307,0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5 900,7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-381 828,9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381 828,9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Жітіқара ауданының жергілікті атқарушы органының 2023 жылға арналған резерві 15 000,0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2) тармақшамен толықтырылсын: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Қазақстан Республикасында мүгедектігі бар адамдардың құқықтарын қамтамасыз ету және өмір сүру сапасын жақсарту.";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2), 3), 4) тармақшалармен толықтырылсын: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Қостанай облысы, Жітіқара ауданы, Пригородный ауылы (сыртқы инженерлік желілерсіз) ауылдық мәдениет үйін салу;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облысы Жітіқара ауданы (Жітіқара станциясы ауданында) Пригородный ауылының сумен жабдықтау желілерін салу;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облысы, Жітіқара қаласында орталық қалалық қазандықтың өз қажеттіліктерін жабу үшін газ тұтыну энергетикалық қондырғысын салу.";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16), 17), 18), 19), 20), 21), 22), 23), 24), 25), 26), 27), 28), 29), 30), 31), 32), 33), 34), 35), 36), 37), 38), 39), 40) тармақшалармен толықтырылсын: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Ауғанстан Демократиялық Республикасынан Кеңес әскерлерінің шектеулі контингенті шығарылған күнге біржолғы төлемдерді жүзеге асыру;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қандастар мен қоныс аударушылар үшін көшу бойынша шығыстарды өтеу;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мүгедектігі бар адамдарға берілетін техникалық көмекші (компенсаторлық) құралдардың тізбесін кеңейту;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спорттың барлық түрлері бойынша чемпионаттар өткізу;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Қостанай облысы, Жітіқара ауданы, Пригородный ауылы (сыртқы инженерлік желілерсіз) ауылдық мәдениет үйін салу;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Қостанай облысы Жітіқара ауданы (Жітіқара станциясы ауданында) Пригородный ауылының сумен жабдықтау желілерін салу;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Қостанай облысы, Жітіқара ауданы, Жітіқара қаласы, Ленина көшесі, 108/1 мекенжайы бойынша бұрынғы аудандық аурухана ғимаратын (қасбеттерді жөндеусіз) реконструкциялау;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Қостанай облысы, Жітіқара қаласында орталық қалалық қазандықтың өз қажеттіліктерін жабу үшін газ тұтыну энергетикалық қондырғысын салу;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КР-JT-7 "Забелов ауылына кіреберіс" 0-10 км аудандық маңызы бар автомобиль жолын орташа жөндеу бойынша жұмыстар мен материалдардың сапасына сараптама жүргізу;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КР-JT-1 "Дзержинское ауылына кіреберіс" 0-14 км аудандық маңызы бар автомобиль жолының учаскесін орташа жөндеуге техникалық құжаттамаға ведомстволық сараптама жүргізу;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Қостанай облысы Жітіқара ауданы КР-JT-6 "Глебов ауылына кіреберіс " 0-5 км аудандық маңызы бар автомобиль жолының учаскесін орташа жөндеуге техникалық құжаттамаға ведомстволық сараптама жүргізу;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Шокана Уалиханова көшесінен Бәйтерек көшесіне дейінгі шекараларда Новая көшесінде автомобиль жолының учаскесін орташа жөндеу;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Пригородный ауылындағы Достоевский көшесін орташа жөндеу;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Пригородный ауылындағы Молодежная көшесін орташа жөндеу;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Пригородный ауылындағы Колесниченко көшесін орташа жөндеу;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Пригородный ауылындағы Жданова көшесін орташа жөндеу;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Жітіқара ауданы Приречный ауылындағы Минская көшесін орташа жөндеу;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Забелов ауылындағы кентішілік жолдарды орташа жөндеу (Победа көшесі, Октябрьская көшесі);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Жітіқара қаласы көшелерінің көше жарығын ағымдағы жөндеу;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Степной ауылы көшелерінің көше жарығын ағымдағы жөндеу;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Милютин ауылы көшелерінің көше жарығын монтаждау;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Чайковский ауылы көшелерінің көше жарығын монтаждау;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Тоқтаров ауылы көшелерінің көше жарығын ағымдағы жөндеу;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Приречный ауылы көшелерінің көше жарығын монтаждау;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Пригородный ауылы көшелерінің көше жарығын ағымдағы жөндеу.";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2023 жылға арналған аудандық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2024 жылға арналған аудандық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2025 жылға арналған аудандық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