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4b36" w14:textId="7814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27 желтоқсандағы № 230 "Жітіқара ауданының 2023-2025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6 қазандағы № 60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ауданының 2023-2025 жылдарға арналған аудандық бюджеті туралы" 2022 жылғы 27 желтоқсандағы № 230 (нормативтік құқықтық актілерді мемлекеттік тіркеу тізілімінде № 177541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Жітіқара ауданының 2023-2025 жылдарға арналған аудандық бюджеті тиісінше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7 435 719,0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4 208 517,0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32 641,0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4 900,0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3 189 661,0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7 684 198,7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150 890,5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226 197,5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75 307,0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5 900,7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-405 270,9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405 270,9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Жітіқара ауданының жергілікті атқарушы органының 2023 жылға арналған резерві 5 000,0 мың теңге сомасында бекітілсін.";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17), 18) тармақшалары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45), 46), 47), 48), 49) тармақшалармен толықтырылсын: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"45) мүгедектігі бар адамдарға арналған гигиеналық құралдардың (жөргектердің) санын ұлғайту;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қиын өмірлік жағдайға тап болған сотталғандарға босатылғаннан кейін біржолғы материалдық көмек төлеу;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басқа мемлекеттердің аумағында соғыс қимылдарының ардагерлеріне біржолғы төлемдерді жүзеге асыру;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Қостанай облысы Жітіқара ауданы Жітіқара қаласында кәріз тазарту құрылыстарын реконструкциялау;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жер учаскелерін беру жөніндегі координаттарды қайта есептеудің жаңа кілттерін әзірлеу.";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2023 жылға арналған аудандық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7684198,7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60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230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2024 жылға арналған аудандық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230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2025 жылға арналған аудандық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