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5067" w14:textId="2105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242 "Жітіқара ауданы Степной ауылының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2023 жылғы 6 қазандағы № 67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30 желтоқсандағы № 242 "Жітіқара ауданы Степной ауылының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Степной ауылының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29 496,1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1 234,0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94,0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28 168,1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29 849,2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-353,1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353,1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Степной ауылында мал қорымын орнату бойынша жұмыстар.";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Степной ауылының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