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afdc" w14:textId="9eca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елді мекендері аумағындағы бөлек жергілікті қоғамдастық жиындарын өткізу және жергілікті қоғамдастық жиынына қатысу үшін тұрғындар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2023 жылғы 30 қарашадағы № 85 шешімі. Күші жойылды - Қостанай облысы Жітіқара ауданы мәслихатының 2024 жылғы 15 наурыздағы № 144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15.03.2024 </w:t>
      </w:r>
      <w:r>
        <w:rPr>
          <w:rFonts w:ascii="Times New Roman"/>
          <w:b w:val="false"/>
          <w:i w:val="false"/>
          <w:color w:val="ff0000"/>
          <w:sz w:val="28"/>
        </w:rPr>
        <w:t>№ 144</w:t>
      </w:r>
      <w:r>
        <w:rPr>
          <w:rFonts w:ascii="Times New Roman"/>
          <w:b w:val="false"/>
          <w:i w:val="false"/>
          <w:color w:val="ff0000"/>
          <w:sz w:val="28"/>
        </w:rPr>
        <w:t xml:space="preserve"> шешімімен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 тармағына,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Жітіқара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Жітіқара ауданында елді мекендері аумағындағы бөлек жергілікті қоғамдастық жиындарын өткізудің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Жітіқара қаласы жергілікті қоғамдастық жиынына қатысу үшін қала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Аққарға ауылынын жергілікті қоғамдастық жиынына қатысу үшін тұрғындары өкілдерінің сандық құрамы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p>
    <w:bookmarkEnd w:id="3"/>
    <w:bookmarkStart w:name="z8" w:id="4"/>
    <w:p>
      <w:pPr>
        <w:spacing w:after="0"/>
        <w:ind w:left="0"/>
        <w:jc w:val="both"/>
      </w:pPr>
      <w:r>
        <w:rPr>
          <w:rFonts w:ascii="Times New Roman"/>
          <w:b w:val="false"/>
          <w:i w:val="false"/>
          <w:color w:val="000000"/>
          <w:sz w:val="28"/>
        </w:rPr>
        <w:t xml:space="preserve">
      4. Большевик ауылдық округінің жергілікті қоғамдастық жиынына қатысу үшін тұрғындары өкілдерінің сандық құрамы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4"/>
    <w:bookmarkStart w:name="z9" w:id="5"/>
    <w:p>
      <w:pPr>
        <w:spacing w:after="0"/>
        <w:ind w:left="0"/>
        <w:jc w:val="both"/>
      </w:pPr>
      <w:r>
        <w:rPr>
          <w:rFonts w:ascii="Times New Roman"/>
          <w:b w:val="false"/>
          <w:i w:val="false"/>
          <w:color w:val="000000"/>
          <w:sz w:val="28"/>
        </w:rPr>
        <w:t xml:space="preserve">
      5. Забелов ауылының жергілікті қоғамдастық жиынына қатысу үшін тұрғындары өкілдерінің сандық құрамы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p>
    <w:bookmarkEnd w:id="5"/>
    <w:bookmarkStart w:name="z10" w:id="6"/>
    <w:p>
      <w:pPr>
        <w:spacing w:after="0"/>
        <w:ind w:left="0"/>
        <w:jc w:val="both"/>
      </w:pPr>
      <w:r>
        <w:rPr>
          <w:rFonts w:ascii="Times New Roman"/>
          <w:b w:val="false"/>
          <w:i w:val="false"/>
          <w:color w:val="000000"/>
          <w:sz w:val="28"/>
        </w:rPr>
        <w:t xml:space="preserve">
      6. Милютин ауылының жергілікті қоғамдастық жиынына қатысу үшін тұрғындары өкілдерінің сандық құрамы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p>
    <w:bookmarkEnd w:id="6"/>
    <w:bookmarkStart w:name="z11" w:id="7"/>
    <w:p>
      <w:pPr>
        <w:spacing w:after="0"/>
        <w:ind w:left="0"/>
        <w:jc w:val="both"/>
      </w:pPr>
      <w:r>
        <w:rPr>
          <w:rFonts w:ascii="Times New Roman"/>
          <w:b w:val="false"/>
          <w:i w:val="false"/>
          <w:color w:val="000000"/>
          <w:sz w:val="28"/>
        </w:rPr>
        <w:t xml:space="preserve">
      7. Приречный ауылының жергілікті қоғамдастық жиынына қатысу үшін тұрғындары өкілдерінің сандық құрамы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 бекітілсін.</w:t>
      </w:r>
    </w:p>
    <w:bookmarkEnd w:id="7"/>
    <w:bookmarkStart w:name="z12" w:id="8"/>
    <w:p>
      <w:pPr>
        <w:spacing w:after="0"/>
        <w:ind w:left="0"/>
        <w:jc w:val="both"/>
      </w:pPr>
      <w:r>
        <w:rPr>
          <w:rFonts w:ascii="Times New Roman"/>
          <w:b w:val="false"/>
          <w:i w:val="false"/>
          <w:color w:val="000000"/>
          <w:sz w:val="28"/>
        </w:rPr>
        <w:t xml:space="preserve">
      8. Пригородный ауылының жергілікті қоғамдастық жиынына қатысу үшін тұрғындары өкілдерінің сандық құрамы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p>
    <w:bookmarkEnd w:id="8"/>
    <w:bookmarkStart w:name="z13" w:id="9"/>
    <w:p>
      <w:pPr>
        <w:spacing w:after="0"/>
        <w:ind w:left="0"/>
        <w:jc w:val="both"/>
      </w:pPr>
      <w:r>
        <w:rPr>
          <w:rFonts w:ascii="Times New Roman"/>
          <w:b w:val="false"/>
          <w:i w:val="false"/>
          <w:color w:val="000000"/>
          <w:sz w:val="28"/>
        </w:rPr>
        <w:t xml:space="preserve">
      9. Степной ауылының жергілікті қоғамдастық жиынына қатысу үшін тұрғындары өкілдерінің сандық құрамы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 бекітілсін.</w:t>
      </w:r>
    </w:p>
    <w:bookmarkEnd w:id="9"/>
    <w:bookmarkStart w:name="z14" w:id="10"/>
    <w:p>
      <w:pPr>
        <w:spacing w:after="0"/>
        <w:ind w:left="0"/>
        <w:jc w:val="both"/>
      </w:pPr>
      <w:r>
        <w:rPr>
          <w:rFonts w:ascii="Times New Roman"/>
          <w:b w:val="false"/>
          <w:i w:val="false"/>
          <w:color w:val="000000"/>
          <w:sz w:val="28"/>
        </w:rPr>
        <w:t xml:space="preserve">
      10. Тоқтаров ауылдық округінің жергілікті қоғамдастық жиынына қатысу үшін тұрғындары өкілдерінің сандық құрамы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 бекітілсін.</w:t>
      </w:r>
    </w:p>
    <w:bookmarkEnd w:id="10"/>
    <w:bookmarkStart w:name="z15" w:id="11"/>
    <w:p>
      <w:pPr>
        <w:spacing w:after="0"/>
        <w:ind w:left="0"/>
        <w:jc w:val="both"/>
      </w:pPr>
      <w:r>
        <w:rPr>
          <w:rFonts w:ascii="Times New Roman"/>
          <w:b w:val="false"/>
          <w:i w:val="false"/>
          <w:color w:val="000000"/>
          <w:sz w:val="28"/>
        </w:rPr>
        <w:t xml:space="preserve">
      11. Чайковский ауылының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11-қосымшасына</w:t>
      </w:r>
      <w:r>
        <w:rPr>
          <w:rFonts w:ascii="Times New Roman"/>
          <w:b w:val="false"/>
          <w:i w:val="false"/>
          <w:color w:val="000000"/>
          <w:sz w:val="28"/>
        </w:rPr>
        <w:t xml:space="preserve"> сәйкес бекітілсін.</w:t>
      </w:r>
    </w:p>
    <w:bookmarkEnd w:id="11"/>
    <w:bookmarkStart w:name="z16" w:id="12"/>
    <w:p>
      <w:pPr>
        <w:spacing w:after="0"/>
        <w:ind w:left="0"/>
        <w:jc w:val="both"/>
      </w:pPr>
      <w:r>
        <w:rPr>
          <w:rFonts w:ascii="Times New Roman"/>
          <w:b w:val="false"/>
          <w:i w:val="false"/>
          <w:color w:val="000000"/>
          <w:sz w:val="28"/>
        </w:rPr>
        <w:t xml:space="preserve">
      12. Ырсай ауылының жергілікті қоғамдастық жиынына қатысу үшін тұрғындары өкілдерінің сандық құрамы осы шешімнің </w:t>
      </w:r>
      <w:r>
        <w:rPr>
          <w:rFonts w:ascii="Times New Roman"/>
          <w:b w:val="false"/>
          <w:i w:val="false"/>
          <w:color w:val="000000"/>
          <w:sz w:val="28"/>
        </w:rPr>
        <w:t>12-қосымшасына</w:t>
      </w:r>
      <w:r>
        <w:rPr>
          <w:rFonts w:ascii="Times New Roman"/>
          <w:b w:val="false"/>
          <w:i w:val="false"/>
          <w:color w:val="000000"/>
          <w:sz w:val="28"/>
        </w:rPr>
        <w:t xml:space="preserve"> сәйкес бекітілсін.</w:t>
      </w:r>
    </w:p>
    <w:bookmarkEnd w:id="12"/>
    <w:bookmarkStart w:name="z17" w:id="13"/>
    <w:p>
      <w:pPr>
        <w:spacing w:after="0"/>
        <w:ind w:left="0"/>
        <w:jc w:val="both"/>
      </w:pPr>
      <w:r>
        <w:rPr>
          <w:rFonts w:ascii="Times New Roman"/>
          <w:b w:val="false"/>
          <w:i w:val="false"/>
          <w:color w:val="000000"/>
          <w:sz w:val="28"/>
        </w:rPr>
        <w:t xml:space="preserve">
      13. Мүктікөл ауылдық округінің жергілікті қоғамдастық жиынына қатысу үшін тұрғындары өкілдер сандық құрамы осы шешімнің </w:t>
      </w:r>
      <w:r>
        <w:rPr>
          <w:rFonts w:ascii="Times New Roman"/>
          <w:b w:val="false"/>
          <w:i w:val="false"/>
          <w:color w:val="000000"/>
          <w:sz w:val="28"/>
        </w:rPr>
        <w:t>13-қосымшасына</w:t>
      </w:r>
      <w:r>
        <w:rPr>
          <w:rFonts w:ascii="Times New Roman"/>
          <w:b w:val="false"/>
          <w:i w:val="false"/>
          <w:color w:val="000000"/>
          <w:sz w:val="28"/>
        </w:rPr>
        <w:t xml:space="preserve"> сәйкес бекітілсін.</w:t>
      </w:r>
    </w:p>
    <w:bookmarkEnd w:id="13"/>
    <w:bookmarkStart w:name="z18" w:id="14"/>
    <w:p>
      <w:pPr>
        <w:spacing w:after="0"/>
        <w:ind w:left="0"/>
        <w:jc w:val="both"/>
      </w:pPr>
      <w:r>
        <w:rPr>
          <w:rFonts w:ascii="Times New Roman"/>
          <w:b w:val="false"/>
          <w:i w:val="false"/>
          <w:color w:val="000000"/>
          <w:sz w:val="28"/>
        </w:rPr>
        <w:t>
      14. Осы шешім ресми жарияланған күннен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4" w:id="15"/>
    <w:p>
      <w:pPr>
        <w:spacing w:after="0"/>
        <w:ind w:left="0"/>
        <w:jc w:val="left"/>
      </w:pPr>
      <w:r>
        <w:rPr>
          <w:rFonts w:ascii="Times New Roman"/>
          <w:b/>
          <w:i w:val="false"/>
          <w:color w:val="000000"/>
        </w:rPr>
        <w:t xml:space="preserve"> Жітіқара ауданының елді мекендері аумағындағы бөлек жергілікті қоғамдастық жиындарын өткізудің тәртібі</w:t>
      </w:r>
    </w:p>
    <w:bookmarkEnd w:id="15"/>
    <w:bookmarkStart w:name="z25" w:id="16"/>
    <w:p>
      <w:pPr>
        <w:spacing w:after="0"/>
        <w:ind w:left="0"/>
        <w:jc w:val="left"/>
      </w:pPr>
      <w:r>
        <w:rPr>
          <w:rFonts w:ascii="Times New Roman"/>
          <w:b/>
          <w:i w:val="false"/>
          <w:color w:val="000000"/>
        </w:rPr>
        <w:t xml:space="preserve"> 1. Жалпы ережелер</w:t>
      </w:r>
    </w:p>
    <w:bookmarkEnd w:id="16"/>
    <w:bookmarkStart w:name="z26" w:id="17"/>
    <w:p>
      <w:pPr>
        <w:spacing w:after="0"/>
        <w:ind w:left="0"/>
        <w:jc w:val="both"/>
      </w:pPr>
      <w:r>
        <w:rPr>
          <w:rFonts w:ascii="Times New Roman"/>
          <w:b w:val="false"/>
          <w:i w:val="false"/>
          <w:color w:val="000000"/>
          <w:sz w:val="28"/>
        </w:rPr>
        <w:t xml:space="preserve">
      1. Осы Жітіқара ауданы ауданында бөлек жергілікті қоғамдастық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 тармағына,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Жітіқара ауданы аумағындағы аудандық манызы бар қала, ауыл, ауылдық округ жергілікті қоғамдастығының бөлек жиындарын өткізудің тәртібін белгілейді.</w:t>
      </w:r>
    </w:p>
    <w:bookmarkEnd w:id="17"/>
    <w:bookmarkStart w:name="z27" w:id="1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8"/>
    <w:bookmarkStart w:name="z28" w:id="19"/>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9"/>
    <w:bookmarkStart w:name="z29" w:id="2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20"/>
    <w:bookmarkStart w:name="z30" w:id="2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21"/>
    <w:bookmarkStart w:name="z31" w:id="22"/>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ауылдық округтің аумағы учаскелерге (ауылдар, шағын аудандар, көшелер) бөлінеді.</w:t>
      </w:r>
    </w:p>
    <w:bookmarkEnd w:id="22"/>
    <w:bookmarkStart w:name="z32" w:id="2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3"/>
    <w:bookmarkStart w:name="z33" w:id="24"/>
    <w:p>
      <w:pPr>
        <w:spacing w:after="0"/>
        <w:ind w:left="0"/>
        <w:jc w:val="both"/>
      </w:pPr>
      <w:r>
        <w:rPr>
          <w:rFonts w:ascii="Times New Roman"/>
          <w:b w:val="false"/>
          <w:i w:val="false"/>
          <w:color w:val="000000"/>
          <w:sz w:val="28"/>
        </w:rPr>
        <w:t>
      5. Аудандық манызы бар қаланың, ауылдың, ауылдық округтің әкімі ауыл, шағын аудан, көше шегінде жергілікті қоғамдастықтың бөлек жиынын шақырады және өткізуді ұйымдастырады.</w:t>
      </w:r>
    </w:p>
    <w:bookmarkEnd w:id="24"/>
    <w:bookmarkStart w:name="z34" w:id="2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25"/>
    <w:bookmarkStart w:name="z35" w:id="2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манызы бар қаланың, ауылдың,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26"/>
    <w:bookmarkStart w:name="z36" w:id="2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қатысып отырған тұрғындарының тіркелуі жүргізіледі.</w:t>
      </w:r>
    </w:p>
    <w:bookmarkEnd w:id="27"/>
    <w:bookmarkStart w:name="z37" w:id="28"/>
    <w:p>
      <w:pPr>
        <w:spacing w:after="0"/>
        <w:ind w:left="0"/>
        <w:jc w:val="both"/>
      </w:pPr>
      <w:r>
        <w:rPr>
          <w:rFonts w:ascii="Times New Roman"/>
          <w:b w:val="false"/>
          <w:i w:val="false"/>
          <w:color w:val="000000"/>
          <w:sz w:val="28"/>
        </w:rPr>
        <w:t>
      Кәмелетке толмағандардың, сотпен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8"/>
    <w:bookmarkStart w:name="z38" w:id="29"/>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тұратын тұрғындардың (жергілікті қоғамдастық мүшелерінің) кемінде он пайызы қатысқан кезде өтті деп есептеледі.</w:t>
      </w:r>
    </w:p>
    <w:bookmarkEnd w:id="29"/>
    <w:bookmarkStart w:name="z39" w:id="30"/>
    <w:p>
      <w:pPr>
        <w:spacing w:after="0"/>
        <w:ind w:left="0"/>
        <w:jc w:val="both"/>
      </w:pPr>
      <w:r>
        <w:rPr>
          <w:rFonts w:ascii="Times New Roman"/>
          <w:b w:val="false"/>
          <w:i w:val="false"/>
          <w:color w:val="000000"/>
          <w:sz w:val="28"/>
        </w:rPr>
        <w:t>
      8. Жергілікті қоғамдастықтың бөлек жиынын аудандық манызы бар қаланың, ауылдың, ауылдық округтің әкімі немесе ол уәкілеттік берген тұлға ашады.</w:t>
      </w:r>
    </w:p>
    <w:bookmarkEnd w:id="30"/>
    <w:bookmarkStart w:name="z40" w:id="31"/>
    <w:p>
      <w:pPr>
        <w:spacing w:after="0"/>
        <w:ind w:left="0"/>
        <w:jc w:val="both"/>
      </w:pPr>
      <w:r>
        <w:rPr>
          <w:rFonts w:ascii="Times New Roman"/>
          <w:b w:val="false"/>
          <w:i w:val="false"/>
          <w:color w:val="000000"/>
          <w:sz w:val="28"/>
        </w:rPr>
        <w:t>
      Аудандық манызы бар қаланың, ауылдың, ауылдық округтің әкімі немесе ол уәкілеттік берген тұлға жергілікті қоғамдастықтың бөлек жиынының төрағасы болып табылады.</w:t>
      </w:r>
    </w:p>
    <w:bookmarkEnd w:id="31"/>
    <w:bookmarkStart w:name="z41" w:id="3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32"/>
    <w:bookmarkStart w:name="z42" w:id="33"/>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33"/>
    <w:bookmarkStart w:name="z43" w:id="3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34"/>
    <w:bookmarkStart w:name="z44" w:id="3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35"/>
    <w:bookmarkStart w:name="z45" w:id="3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манызы бар қаланың, ауылдың, ауылдық округ әкімінің аппаратына береді.</w:t>
      </w:r>
    </w:p>
    <w:bookmarkEnd w:id="36"/>
    <w:bookmarkStart w:name="z46" w:id="3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7"/>
    <w:bookmarkStart w:name="z47" w:id="3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8"/>
    <w:bookmarkStart w:name="z48" w:id="3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9"/>
    <w:bookmarkStart w:name="z49" w:id="4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40"/>
    <w:bookmarkStart w:name="z50" w:id="4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41"/>
    <w:bookmarkStart w:name="z51" w:id="4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6" w:id="43"/>
    <w:p>
      <w:pPr>
        <w:spacing w:after="0"/>
        <w:ind w:left="0"/>
        <w:jc w:val="left"/>
      </w:pPr>
      <w:r>
        <w:rPr>
          <w:rFonts w:ascii="Times New Roman"/>
          <w:b/>
          <w:i w:val="false"/>
          <w:color w:val="000000"/>
        </w:rPr>
        <w:t xml:space="preserve"> Жітіқара қаласы жергілікті қоғамдастықтың бөлек жиынына қатысу үшін тұрғындары өкілдерінің сандық құрамы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шағын ауданының,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Егора Хачина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Бейимбета Майлина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Досқали Асымбаев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Зинатулла Зулхаиров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Молодежи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Интернационал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дала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Чернаткин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Красногвардейская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ВЛКСМ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летие Казахстана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Рабочекрестьянская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Джамбула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Ахмета Байтурсинова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Убаганская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Кирзавод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1" w:id="44"/>
    <w:p>
      <w:pPr>
        <w:spacing w:after="0"/>
        <w:ind w:left="0"/>
        <w:jc w:val="left"/>
      </w:pPr>
      <w:r>
        <w:rPr>
          <w:rFonts w:ascii="Times New Roman"/>
          <w:b/>
          <w:i w:val="false"/>
          <w:color w:val="000000"/>
        </w:rPr>
        <w:t xml:space="preserve"> Аққарға ауылының жергілікті қоғамдастық жиынына қатысу үшін тұрғындары өкілдерінің сандық құрамы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Аққарға аулы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6" w:id="45"/>
    <w:p>
      <w:pPr>
        <w:spacing w:after="0"/>
        <w:ind w:left="0"/>
        <w:jc w:val="left"/>
      </w:pPr>
      <w:r>
        <w:rPr>
          <w:rFonts w:ascii="Times New Roman"/>
          <w:b/>
          <w:i w:val="false"/>
          <w:color w:val="000000"/>
        </w:rPr>
        <w:t xml:space="preserve"> Большевик ауылдық округінің жергілікті қоғамдастық жиынына қатысу үшін тұрғындары өкілдерінің сандық құрамы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Большевик ауылдық округінің елді мекенінің,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Байтурсынова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Құсақан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Джамбула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1" w:id="46"/>
    <w:p>
      <w:pPr>
        <w:spacing w:after="0"/>
        <w:ind w:left="0"/>
        <w:jc w:val="left"/>
      </w:pPr>
      <w:r>
        <w:rPr>
          <w:rFonts w:ascii="Times New Roman"/>
          <w:b/>
          <w:i w:val="false"/>
          <w:color w:val="000000"/>
        </w:rPr>
        <w:t xml:space="preserve"> Забелов ауылының жергілікті қоғамдастық жиынына қатысу үшін тұрғындары өкілдерінің сандық құрамы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Забелов аулы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Новостроевская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Горького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Джангильдина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76" w:id="47"/>
    <w:p>
      <w:pPr>
        <w:spacing w:after="0"/>
        <w:ind w:left="0"/>
        <w:jc w:val="left"/>
      </w:pPr>
      <w:r>
        <w:rPr>
          <w:rFonts w:ascii="Times New Roman"/>
          <w:b/>
          <w:i w:val="false"/>
          <w:color w:val="000000"/>
        </w:rPr>
        <w:t xml:space="preserve"> Милютин ауылының жергілікті қоғамдастық жиынына қатысу үшін тұрғындары өкілдерінің сандық құрамы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Милютин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81" w:id="48"/>
    <w:p>
      <w:pPr>
        <w:spacing w:after="0"/>
        <w:ind w:left="0"/>
        <w:jc w:val="left"/>
      </w:pPr>
      <w:r>
        <w:rPr>
          <w:rFonts w:ascii="Times New Roman"/>
          <w:b/>
          <w:i w:val="false"/>
          <w:color w:val="000000"/>
        </w:rPr>
        <w:t xml:space="preserve"> Приречный ауылының жергілікті қоғамдастық жиынына қатысу үшін тұрғындары өкілдерінің сандық құрамы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Маковей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Днепропетровск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86" w:id="49"/>
    <w:p>
      <w:pPr>
        <w:spacing w:after="0"/>
        <w:ind w:left="0"/>
        <w:jc w:val="left"/>
      </w:pPr>
      <w:r>
        <w:rPr>
          <w:rFonts w:ascii="Times New Roman"/>
          <w:b/>
          <w:i w:val="false"/>
          <w:color w:val="000000"/>
        </w:rPr>
        <w:t xml:space="preserve"> Пригородный ауылының жергілікті қоғамдастық жиынына қатысу үшін тұрғындары өкілдерінің сандық құрамы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Колесниченко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ВЛКСМ көшесі 1-9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 көшесі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Фестивальная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Волынов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Достоевский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Плеханов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ВЛКСМ көшесі 16-41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көшесі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Баймагамбетов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көшесі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Джангильдин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көшесі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адам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91" w:id="50"/>
    <w:p>
      <w:pPr>
        <w:spacing w:after="0"/>
        <w:ind w:left="0"/>
        <w:jc w:val="left"/>
      </w:pPr>
      <w:r>
        <w:rPr>
          <w:rFonts w:ascii="Times New Roman"/>
          <w:b/>
          <w:i w:val="false"/>
          <w:color w:val="000000"/>
        </w:rPr>
        <w:t xml:space="preserve"> Степной ауылының жергілікті қоғамдастық жиынына қатысу үшін тұрғындары өкілдерінің сандық құрамы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Цурлуя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96" w:id="51"/>
    <w:p>
      <w:pPr>
        <w:spacing w:after="0"/>
        <w:ind w:left="0"/>
        <w:jc w:val="left"/>
      </w:pPr>
      <w:r>
        <w:rPr>
          <w:rFonts w:ascii="Times New Roman"/>
          <w:b/>
          <w:i w:val="false"/>
          <w:color w:val="000000"/>
        </w:rPr>
        <w:t xml:space="preserve"> Тоқтаров ауылдық округінің жергілікті қоғамдастық жиынына қатысу үшін тұрғындары өкілдерінің сандық құрамы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Тоқтаров ауылдық округінің елді мекеннің,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101" w:id="52"/>
    <w:p>
      <w:pPr>
        <w:spacing w:after="0"/>
        <w:ind w:left="0"/>
        <w:jc w:val="left"/>
      </w:pPr>
      <w:r>
        <w:rPr>
          <w:rFonts w:ascii="Times New Roman"/>
          <w:b/>
          <w:i w:val="false"/>
          <w:color w:val="000000"/>
        </w:rPr>
        <w:t xml:space="preserve"> Чайковский ауылының жергілікті қоғамдастық жиынына қатысу үшін ауыл тұрғындары өкілдерінің сандық құрамы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Степная, Советская, Казахская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 Целины, Новостройка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Калинина, Парковая,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bookmarkStart w:name="z106" w:id="53"/>
    <w:p>
      <w:pPr>
        <w:spacing w:after="0"/>
        <w:ind w:left="0"/>
        <w:jc w:val="left"/>
      </w:pPr>
      <w:r>
        <w:rPr>
          <w:rFonts w:ascii="Times New Roman"/>
          <w:b/>
          <w:i w:val="false"/>
          <w:color w:val="000000"/>
        </w:rPr>
        <w:t xml:space="preserve"> Ырсай ауылының жергілікті қоғамдастық жиынына қатысу үшін тұрғындары өкілдерінің сандық құрамы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Ырсай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2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Бамовская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bookmarkStart w:name="z111" w:id="54"/>
    <w:p>
      <w:pPr>
        <w:spacing w:after="0"/>
        <w:ind w:left="0"/>
        <w:jc w:val="left"/>
      </w:pPr>
      <w:r>
        <w:rPr>
          <w:rFonts w:ascii="Times New Roman"/>
          <w:b/>
          <w:i w:val="false"/>
          <w:color w:val="000000"/>
        </w:rPr>
        <w:t xml:space="preserve"> Мүктікөл ауылдық округінің жергілікті қоғамдастық жиынына қатысу үшін тұрғындары өкілдер сандық құрамы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Мүктікөл ауылдық округінің елді мекенінің, көшенің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Мүктікөл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Семенюка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