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b34c" w14:textId="a1ab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Жітіқара қаласының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104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қаласының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830 485,5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- 332 013,0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-3 135,0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- 4 920,0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490 417,5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889 565,1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-59 079,6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59 079,6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Жітіқара қаласының бюджетіне аудандық бюджеттен берілетін бюджеттік субвенциялар көлемі 0,0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Жітіқара қаласының бюджетінен аудандық бюджетке бюджеттік алулардың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Жітіқара қаласының бюджетінде секвестрлеуге жатпайтын кезекті қаржы жылына арналған бюджеттік бағдарламалардың тізбесі белгіленбегені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Жітіқара қаласының бюджетінде республикалық бюджеттен ағымдағы нысаналы трансферттер көзделгені ескерілсін,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 жалақысын арттыру, ұйымдардың қызметкерлері, мемлекеттік бюджет қаражаты есебінен ұсталатын, 2024 жылға арналған қазыналық кәсіпорындар қызметкерлерінің.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Жітіқара ауданының Жітіқара қаласының бюджетінде облыстық бюджеттен нысаналы трансферттер көзделгені ескерілсін,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сыйақы төлеу бойынша шығыстардың ұлғаюына байланысты 24 755,0 мың теңге сомасында шығындардың өтемақысы;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Шокан Уалиханов көшесінен Строителей көшесіне дейінгі шекаралардағы Қостанай көшесіндегі тротуарды ағымдағы жөндеу;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Ақсұлу Ақын көшесі бойындағы 6 шағын ауданының 19 үйінен Ахмета Байтурсинова көшесіне дейінгі тротуарды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Ибрая Алтынсарина көшесі бойындығы 11 шағын ауданы 3 үйінен Ахмета Байтурсинова көшесіне дейінгі шекарада тротуар төсеу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"Юбилейный" балабақшасынан № 2 орта мектепке дейінгі шекарадағы Ибрая Алтынсарина көшесіндегі тротуарды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Жітіқара қаласының "Иловая гора" техногендік минералдық төзілімдер қайта өңдеу жобасын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Қостанай облысы, Жітіқара ауданы, Жітіқара қаласында, Шокана Уалиханова көшесіне шығумен 5В шағын ауданында 143,144,145 үйлердің бойындағы кварталішілік жолды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Қостанай облысы, Жітіқара ауданы Жітіқара қаласында Уалиханова көшесінен Ищанова көщесіне дейінгі шекараларда Кеңдала көшесін (0,722 км)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Жітіқара ауданының Жітіқара қаласының бюджетінде аудандық бюджеттен нысаналы трансферттер көзделгені ескерілсін,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қаласының аумағында балалар ойын және спорт алаңдарын дайындау және орнату;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Ибрая Алтынсарина көшесіндегі "Юбилейный" балабақшасынан № 2 орта мектепке дейінгі шекарадағы тротуарды ағымдағы жөндеу;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Жітіқара қаласының аумағында қоршауы бар қоқыс контейнерлері мен контейнерлік алаңдарды орнату жөніндегі жұмыстар;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Ибрая Алтынсарина көшесіне шығатын 12, 13, 14, 15, 16 үйлердің бойындағы 6 шағын аудандағы орамішілік жол жүруді ағымдағы жөндеу;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7,9 үйлер бойындағы 11 шағын аудандағы орамішілік жол жүруді ағымдағы жөндеу;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Жітіқара қаласының көшелерін қысқы күтіп ұстау;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В.И. Ленина көшесіне шығатын 1, 7, 13 үйлердің бойындағы 2 шағын аудандағы орамішілік жол жүруді орташа жөндеу;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алынып тасталды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алынып тасталды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Шокана Уалиханова көшесінен Истая Ищанова көшесіне дейінгі шекаралардағы Партизанская көшесінің автомобиль жолын орташа жөндеу;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алынып тасталды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қаланың шағын аудандарының аула аумақтарында жаңа бақылау бейнекамераларын қосумен шағын ЖБО үшін кескін алу үшін бейне ағынына қол жеткізу қызметтері;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В.И. Ленина көшесіне шығатын 1, 2, 3, 6, 7, 8, 9 үйлердің бойындағы 4 шағын аудандағы орамішілік өткел жолды ағымдағы жөндеу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Шокана Уалиханова пен Хажыкея Жакупова көшелеріне шығатын 17, 19, 21, 22, 23, 24, 25, 26 үйлердің бойындағы 4 шағын аудандағы орамішілік өткел жолды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Шокана Уалиханова көшесіне шығатын 1, 2, 3, 4, 5, 6 үйлердің бойындағы 5В шағын аудандағы орамішілік өткел жолды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Хажыкея Жакупова көшесіне шығатын 15, 16, 17, 18, 58 үйлердің бойындағы 7 шағын аудандағы орамішілік өткел жолды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Ибрая Алтынсарина көшесіне шығатын № 1а, 13, 14, 15 үйлердің бойындағы 11 шағын аудандағы орамішілік өткел жолды ағымдағы жөндеу;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25) алынып тасталды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Новая көшесіндегі тротуарды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6 үйдің артындағы 6 шағын аудандағы тротуарды ағымдағы жөндеу жұмыстары;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"Жасыл ел" жастар еңбек жасақтарына қатысатын тұлғалардың қызметтеріне ақы төлеу;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Жітіқара қаласының орталық скверінің аумағындағы көлді толтыру үшін сумен жабдықтау жөніндегі қызметтер;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30) алынып тасталды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Азия СОО ғимаратына кірме жолды ағымдағы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Жітіқара қаласының жолдарын күтіп ұстау бойынша жұмыстар (профильдеу);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өзге де ағымдағы шығыстарды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Жітіқара қаласының ортақ пайдаланылатын орындарын ағымдағы күтіп ұстау жөніндегі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нөсер құдықтарын, арықтарды, кәріздерді санитарлық тазартуға;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Жітіқара қаласының аумағында арықтарды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Жітіқара қаласы бойынша урналарды дайындау және орнату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Жітіқара қаласының жолдарын жазғы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Жітіқара қаласының аумағындағы жолжиектерді ағымдағы жөндеу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Жітіқара қаласының кварталішілік және автомобиль жолдарын орташа жөндеуге техникалық құжаттама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автомобиль жолдарының учаскелерін орташа жөндеу бойынша жұмыстар мен материалдардың сапасына сараптамаға.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2024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2025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Жітіқара ауданы мәслихатының 12.06.2024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2026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