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5653" w14:textId="3355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Забелов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28 желтоқсандағы № 106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Забелов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103 989,8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3 101,0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100 888,8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104 682,6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бюджеттен Забелов ауылының бюджетіне берілетін бюджеттік субвенциялар көлемі 24 617,0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Забелов ауылының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Забелов ауылының бюджетінде республикалық бюджеттен ағымдағы нысаналы трансферттер көзделгені ескерілсін,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2024 жылға арналған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Забелов ауылының бюджетінде облыстық бюджеттен ағымдағы нысаналы трансферттер көзделгені ескерілсін,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Забелов ауылының көшелерін жарықтандыруды монтаждауға;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Забелов ауылында қоршау орнатуға.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Забелов ауылының бюджетінде аудандық бюджеттен ағымдағы нысаналы трансферттер көзделгені ескерілсін, оның ішінде: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Забелов ауылының автомобиль жолдарының жұмыс істеуін қамтамасыз етуге;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Забелов ауылындағы стадионды ағымдағы жөндеуге;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Забелов ауылында стадион қоршауын орнату жөніндегі жұмыстарға;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Забелов ауылының Ленина көшесі, Комсомольская көшесі бойынша тротуарды төсеу жөніндегі жұмыстарға;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Забелов ауылының көшесін орташа жөндеуге техникалық құжаттаманы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Забелов ауылының көшесін орташа жөндеуге техникалық құжаттаманың ведомстволық сараптамасын жүргізу.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Кезекті қаржы жылына арналған Забелов ауылының бюджетінде секвестрлеуге жатпайтын бюджеттік бағдарламалардың тізбесі белгіленбегені ескерілсін.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2024 жылға арналған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2025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2026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