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c644" w14:textId="529c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 әкімдігінің 2021 жылғы 25 қарашадағы № 262 "Жітіқара ауданы әкімдігінің жұмыспен қамту және әлеуметтік бағдарламалар бөлімі" мемлекеттік мекемесі туралы ережені бекіту туралы" қаулысына өзгеріс енгізу туралы</w:t>
      </w:r>
    </w:p>
    <w:p>
      <w:pPr>
        <w:spacing w:after="0"/>
        <w:ind w:left="0"/>
        <w:jc w:val="both"/>
      </w:pPr>
      <w:r>
        <w:rPr>
          <w:rFonts w:ascii="Times New Roman"/>
          <w:b w:val="false"/>
          <w:i w:val="false"/>
          <w:color w:val="000000"/>
          <w:sz w:val="28"/>
        </w:rPr>
        <w:t>Қостанай облысы Жітіқара ауданы әкімдігінің 2023 жылғы 16 қазандағы № 211 қаулысы</w:t>
      </w:r>
    </w:p>
    <w:p>
      <w:pPr>
        <w:spacing w:after="0"/>
        <w:ind w:left="0"/>
        <w:jc w:val="both"/>
      </w:pPr>
      <w:bookmarkStart w:name="z4" w:id="0"/>
      <w:r>
        <w:rPr>
          <w:rFonts w:ascii="Times New Roman"/>
          <w:b w:val="false"/>
          <w:i w:val="false"/>
          <w:color w:val="000000"/>
          <w:sz w:val="28"/>
        </w:rPr>
        <w:t>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Жітіқара ауданы әкімдігінің "Жітіқара ауданы әкімдігінің жұмыспен қамту және әлеуметтік бағдарламалар бөлімі" мемлекеттік мекемесі туралы ережені бекіту туралы" 2021 жылғы 25 қарашадағы № 262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"Жітіқара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енгізілген өзгерістерді аумақтық әділет органында тіркеуді;</w:t>
      </w:r>
    </w:p>
    <w:bookmarkEnd w:id="4"/>
    <w:bookmarkStart w:name="z9" w:id="5"/>
    <w:p>
      <w:pPr>
        <w:spacing w:after="0"/>
        <w:ind w:left="0"/>
        <w:jc w:val="both"/>
      </w:pPr>
      <w:r>
        <w:rPr>
          <w:rFonts w:ascii="Times New Roman"/>
          <w:b w:val="false"/>
          <w:i w:val="false"/>
          <w:color w:val="000000"/>
          <w:sz w:val="28"/>
        </w:rPr>
        <w:t>
      2) осы қаулыға қол қойылған күнінен бастап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жарияланғаннан кейін оның Жітіқара ауданы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Өтегенов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211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Жітіқара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262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4" w:id="9"/>
    <w:p>
      <w:pPr>
        <w:spacing w:after="0"/>
        <w:ind w:left="0"/>
        <w:jc w:val="left"/>
      </w:pPr>
      <w:r>
        <w:rPr>
          <w:rFonts w:ascii="Times New Roman"/>
          <w:b/>
          <w:i w:val="false"/>
          <w:color w:val="000000"/>
        </w:rPr>
        <w:t xml:space="preserve"> "Жітіқара ауданы әкімдігінің жұмыспен қамту және әлеуметтік бағдарламалар бөлімі" мемлекеттік мекемесі туралы ереже</w:t>
      </w:r>
    </w:p>
    <w:bookmarkEnd w:id="9"/>
    <w:bookmarkStart w:name="z25" w:id="10"/>
    <w:p>
      <w:pPr>
        <w:spacing w:after="0"/>
        <w:ind w:left="0"/>
        <w:jc w:val="left"/>
      </w:pPr>
      <w:r>
        <w:rPr>
          <w:rFonts w:ascii="Times New Roman"/>
          <w:b/>
          <w:i w:val="false"/>
          <w:color w:val="000000"/>
        </w:rPr>
        <w:t xml:space="preserve"> 1-тарау. Жалпы ережелер</w:t>
      </w:r>
    </w:p>
    <w:bookmarkEnd w:id="10"/>
    <w:bookmarkStart w:name="z26" w:id="11"/>
    <w:p>
      <w:pPr>
        <w:spacing w:after="0"/>
        <w:ind w:left="0"/>
        <w:jc w:val="both"/>
      </w:pPr>
      <w:r>
        <w:rPr>
          <w:rFonts w:ascii="Times New Roman"/>
          <w:b w:val="false"/>
          <w:i w:val="false"/>
          <w:color w:val="000000"/>
          <w:sz w:val="28"/>
        </w:rPr>
        <w:t>
      1. "Жітіқара ауданы әкімдігінің жұмыспен қамту және әлеуметтік бағдарламалар бөлімі" мемлекеттік мекемесі (бұдан әрі – Жұмыспен қамту бөлімі) әлеуметтік бағдарламаларды іске асыру және халықты жұмыспен қамту мәселелері саласында басшылықты жүзеге асыратын Қазақстан Республикасының мемлекеттік органы болып табылады.</w:t>
      </w:r>
    </w:p>
    <w:bookmarkEnd w:id="11"/>
    <w:bookmarkStart w:name="z27" w:id="12"/>
    <w:p>
      <w:pPr>
        <w:spacing w:after="0"/>
        <w:ind w:left="0"/>
        <w:jc w:val="both"/>
      </w:pPr>
      <w:r>
        <w:rPr>
          <w:rFonts w:ascii="Times New Roman"/>
          <w:b w:val="false"/>
          <w:i w:val="false"/>
          <w:color w:val="000000"/>
          <w:sz w:val="28"/>
        </w:rPr>
        <w:t>
      2. Жұмыспен қамту бөлімінің ведомстволары жоқ.</w:t>
      </w:r>
    </w:p>
    <w:bookmarkEnd w:id="12"/>
    <w:bookmarkStart w:name="z28" w:id="13"/>
    <w:p>
      <w:pPr>
        <w:spacing w:after="0"/>
        <w:ind w:left="0"/>
        <w:jc w:val="both"/>
      </w:pPr>
      <w:r>
        <w:rPr>
          <w:rFonts w:ascii="Times New Roman"/>
          <w:b w:val="false"/>
          <w:i w:val="false"/>
          <w:color w:val="000000"/>
          <w:sz w:val="28"/>
        </w:rPr>
        <w:t xml:space="preserve">
      3. Жұмыспен қамту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3"/>
    <w:bookmarkStart w:name="z29" w:id="14"/>
    <w:p>
      <w:pPr>
        <w:spacing w:after="0"/>
        <w:ind w:left="0"/>
        <w:jc w:val="both"/>
      </w:pPr>
      <w:r>
        <w:rPr>
          <w:rFonts w:ascii="Times New Roman"/>
          <w:b w:val="false"/>
          <w:i w:val="false"/>
          <w:color w:val="000000"/>
          <w:sz w:val="28"/>
        </w:rPr>
        <w:t>
      4. Жұмыспен қамту бөлімі мемлекеттік мекеменің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4"/>
    <w:bookmarkStart w:name="z30" w:id="15"/>
    <w:p>
      <w:pPr>
        <w:spacing w:after="0"/>
        <w:ind w:left="0"/>
        <w:jc w:val="both"/>
      </w:pPr>
      <w:r>
        <w:rPr>
          <w:rFonts w:ascii="Times New Roman"/>
          <w:b w:val="false"/>
          <w:i w:val="false"/>
          <w:color w:val="000000"/>
          <w:sz w:val="28"/>
        </w:rPr>
        <w:t>
      5. Жұмыспен қамту бөлімі азаматтық-құқықтық қатынастарды өз атынан жасайды.</w:t>
      </w:r>
    </w:p>
    <w:bookmarkEnd w:id="15"/>
    <w:bookmarkStart w:name="z31" w:id="16"/>
    <w:p>
      <w:pPr>
        <w:spacing w:after="0"/>
        <w:ind w:left="0"/>
        <w:jc w:val="both"/>
      </w:pPr>
      <w:r>
        <w:rPr>
          <w:rFonts w:ascii="Times New Roman"/>
          <w:b w:val="false"/>
          <w:i w:val="false"/>
          <w:color w:val="000000"/>
          <w:sz w:val="28"/>
        </w:rPr>
        <w:t>
      6. Жұмыспен қамту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6"/>
    <w:bookmarkStart w:name="z32" w:id="17"/>
    <w:p>
      <w:pPr>
        <w:spacing w:after="0"/>
        <w:ind w:left="0"/>
        <w:jc w:val="both"/>
      </w:pPr>
      <w:r>
        <w:rPr>
          <w:rFonts w:ascii="Times New Roman"/>
          <w:b w:val="false"/>
          <w:i w:val="false"/>
          <w:color w:val="000000"/>
          <w:sz w:val="28"/>
        </w:rPr>
        <w:t>
      7. Жұмыспен қамту бөлімі өз құзыретінің мәселелері бойынша заңнамада белгіленген тәртіппен Жұмыспен қамту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7"/>
    <w:bookmarkStart w:name="z33" w:id="18"/>
    <w:p>
      <w:pPr>
        <w:spacing w:after="0"/>
        <w:ind w:left="0"/>
        <w:jc w:val="both"/>
      </w:pPr>
      <w:r>
        <w:rPr>
          <w:rFonts w:ascii="Times New Roman"/>
          <w:b w:val="false"/>
          <w:i w:val="false"/>
          <w:color w:val="000000"/>
          <w:sz w:val="28"/>
        </w:rPr>
        <w:t>
      8. Жұмыспен қамту бөлімінің құрылымы мен штат санының лимиті қолданыстағы заңнамаға сәйкес бекітіледі.</w:t>
      </w:r>
    </w:p>
    <w:bookmarkEnd w:id="18"/>
    <w:bookmarkStart w:name="z34" w:id="19"/>
    <w:p>
      <w:pPr>
        <w:spacing w:after="0"/>
        <w:ind w:left="0"/>
        <w:jc w:val="both"/>
      </w:pPr>
      <w:r>
        <w:rPr>
          <w:rFonts w:ascii="Times New Roman"/>
          <w:b w:val="false"/>
          <w:i w:val="false"/>
          <w:color w:val="000000"/>
          <w:sz w:val="28"/>
        </w:rPr>
        <w:t>
      9. Заңды тұлғаның орналасқан жері: 110700, Қазақстан Республикасы, Қостанай облысы, Жітіқара ауданы, Жітіқара қаласы, Досқали Асымбаев көшесі, 51.</w:t>
      </w:r>
    </w:p>
    <w:bookmarkEnd w:id="19"/>
    <w:bookmarkStart w:name="z35" w:id="20"/>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Жұмыспен қамту бөлімінің құрылтай құжаты болып табылады.</w:t>
      </w:r>
    </w:p>
    <w:bookmarkEnd w:id="20"/>
    <w:bookmarkStart w:name="z36" w:id="21"/>
    <w:p>
      <w:pPr>
        <w:spacing w:after="0"/>
        <w:ind w:left="0"/>
        <w:jc w:val="both"/>
      </w:pPr>
      <w:r>
        <w:rPr>
          <w:rFonts w:ascii="Times New Roman"/>
          <w:b w:val="false"/>
          <w:i w:val="false"/>
          <w:color w:val="000000"/>
          <w:sz w:val="28"/>
        </w:rPr>
        <w:t>
      11. Жұмыспен қамту бөлімінің қызметін қаржыландыру Қазақстан Республикасының заңнамасына сәйкес жергілікті бюджеттен жүзеге асырылады.</w:t>
      </w:r>
    </w:p>
    <w:bookmarkEnd w:id="21"/>
    <w:bookmarkStart w:name="z37" w:id="22"/>
    <w:p>
      <w:pPr>
        <w:spacing w:after="0"/>
        <w:ind w:left="0"/>
        <w:jc w:val="both"/>
      </w:pPr>
      <w:r>
        <w:rPr>
          <w:rFonts w:ascii="Times New Roman"/>
          <w:b w:val="false"/>
          <w:i w:val="false"/>
          <w:color w:val="000000"/>
          <w:sz w:val="28"/>
        </w:rPr>
        <w:t>
      12. Жұмыспен қамту бөліміне кәсіпкерлік субъектілерімен Жұмыспен қамту бөлімінің өкілеттіктері болып табылатын міндеттерді орындау тұрғысынан шарттық қарым-қатынас жасауға тыйым салынады.</w:t>
      </w:r>
    </w:p>
    <w:bookmarkEnd w:id="22"/>
    <w:bookmarkStart w:name="z38" w:id="23"/>
    <w:p>
      <w:pPr>
        <w:spacing w:after="0"/>
        <w:ind w:left="0"/>
        <w:jc w:val="both"/>
      </w:pPr>
      <w:r>
        <w:rPr>
          <w:rFonts w:ascii="Times New Roman"/>
          <w:b w:val="false"/>
          <w:i w:val="false"/>
          <w:color w:val="000000"/>
          <w:sz w:val="28"/>
        </w:rPr>
        <w:t>
      Егер Жұмыспен қамту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3"/>
    <w:bookmarkStart w:name="z39" w:id="2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24"/>
    <w:bookmarkStart w:name="z40" w:id="25"/>
    <w:p>
      <w:pPr>
        <w:spacing w:after="0"/>
        <w:ind w:left="0"/>
        <w:jc w:val="both"/>
      </w:pPr>
      <w:r>
        <w:rPr>
          <w:rFonts w:ascii="Times New Roman"/>
          <w:b w:val="false"/>
          <w:i w:val="false"/>
          <w:color w:val="000000"/>
          <w:sz w:val="28"/>
        </w:rPr>
        <w:t>
      13. Міндеттері:</w:t>
      </w:r>
    </w:p>
    <w:bookmarkEnd w:id="25"/>
    <w:bookmarkStart w:name="z41" w:id="26"/>
    <w:p>
      <w:pPr>
        <w:spacing w:after="0"/>
        <w:ind w:left="0"/>
        <w:jc w:val="both"/>
      </w:pPr>
      <w:r>
        <w:rPr>
          <w:rFonts w:ascii="Times New Roman"/>
          <w:b w:val="false"/>
          <w:i w:val="false"/>
          <w:color w:val="000000"/>
          <w:sz w:val="28"/>
        </w:rPr>
        <w:t>
      1) халықты жұмыспен қамту және әлеуметтік қорғауға жәрдемдесудің мемлекеттік бағдарламаларын іске асыру;</w:t>
      </w:r>
    </w:p>
    <w:bookmarkEnd w:id="26"/>
    <w:bookmarkStart w:name="z42" w:id="27"/>
    <w:p>
      <w:pPr>
        <w:spacing w:after="0"/>
        <w:ind w:left="0"/>
        <w:jc w:val="both"/>
      </w:pPr>
      <w:r>
        <w:rPr>
          <w:rFonts w:ascii="Times New Roman"/>
          <w:b w:val="false"/>
          <w:i w:val="false"/>
          <w:color w:val="000000"/>
          <w:sz w:val="28"/>
        </w:rPr>
        <w:t>
      2) Қазақстан Республикасының заңнамасында белгіленген құзіреті шеңберінде азаматтардың жекелеген санаттарына әлеуметтік көмек көрсетілуін ұйымдастыру;</w:t>
      </w:r>
    </w:p>
    <w:bookmarkEnd w:id="27"/>
    <w:bookmarkStart w:name="z43" w:id="28"/>
    <w:p>
      <w:pPr>
        <w:spacing w:after="0"/>
        <w:ind w:left="0"/>
        <w:jc w:val="both"/>
      </w:pPr>
      <w:r>
        <w:rPr>
          <w:rFonts w:ascii="Times New Roman"/>
          <w:b w:val="false"/>
          <w:i w:val="false"/>
          <w:color w:val="000000"/>
          <w:sz w:val="28"/>
        </w:rPr>
        <w:t>
      3) халықты әлеуметтік қорғау саласында жергілікті атқарушы органдар көрсететін мемлекеттік қызметтерді көрсету;</w:t>
      </w:r>
    </w:p>
    <w:bookmarkEnd w:id="28"/>
    <w:bookmarkStart w:name="z44" w:id="29"/>
    <w:p>
      <w:pPr>
        <w:spacing w:after="0"/>
        <w:ind w:left="0"/>
        <w:jc w:val="both"/>
      </w:pPr>
      <w:r>
        <w:rPr>
          <w:rFonts w:ascii="Times New Roman"/>
          <w:b w:val="false"/>
          <w:i w:val="false"/>
          <w:color w:val="000000"/>
          <w:sz w:val="28"/>
        </w:rPr>
        <w:t>
      4) Қазақстан Республикасының заңнамасында көзделген өзге де міндеттер.</w:t>
      </w:r>
    </w:p>
    <w:bookmarkEnd w:id="29"/>
    <w:bookmarkStart w:name="z45" w:id="30"/>
    <w:p>
      <w:pPr>
        <w:spacing w:after="0"/>
        <w:ind w:left="0"/>
        <w:jc w:val="both"/>
      </w:pPr>
      <w:r>
        <w:rPr>
          <w:rFonts w:ascii="Times New Roman"/>
          <w:b w:val="false"/>
          <w:i w:val="false"/>
          <w:color w:val="000000"/>
          <w:sz w:val="28"/>
        </w:rPr>
        <w:t>
      14. Өкілеттіктері:</w:t>
      </w:r>
    </w:p>
    <w:bookmarkEnd w:id="30"/>
    <w:bookmarkStart w:name="z46" w:id="31"/>
    <w:p>
      <w:pPr>
        <w:spacing w:after="0"/>
        <w:ind w:left="0"/>
        <w:jc w:val="both"/>
      </w:pPr>
      <w:r>
        <w:rPr>
          <w:rFonts w:ascii="Times New Roman"/>
          <w:b w:val="false"/>
          <w:i w:val="false"/>
          <w:color w:val="000000"/>
          <w:sz w:val="28"/>
        </w:rPr>
        <w:t>
      Құқықтары:</w:t>
      </w:r>
    </w:p>
    <w:bookmarkEnd w:id="31"/>
    <w:bookmarkStart w:name="z47" w:id="32"/>
    <w:p>
      <w:pPr>
        <w:spacing w:after="0"/>
        <w:ind w:left="0"/>
        <w:jc w:val="both"/>
      </w:pPr>
      <w:r>
        <w:rPr>
          <w:rFonts w:ascii="Times New Roman"/>
          <w:b w:val="false"/>
          <w:i w:val="false"/>
          <w:color w:val="000000"/>
          <w:sz w:val="28"/>
        </w:rPr>
        <w:t>
      1) осы Ережеге сәйкес мемлекеттік органдар мен ұйымдарда халықты жұмыспен қамту және әлеуметтік қорғау мәселелері жөніндегі жергілікті атқарушы органның атынан өкілдік ету;</w:t>
      </w:r>
    </w:p>
    <w:bookmarkEnd w:id="32"/>
    <w:bookmarkStart w:name="z48" w:id="33"/>
    <w:p>
      <w:pPr>
        <w:spacing w:after="0"/>
        <w:ind w:left="0"/>
        <w:jc w:val="both"/>
      </w:pPr>
      <w:r>
        <w:rPr>
          <w:rFonts w:ascii="Times New Roman"/>
          <w:b w:val="false"/>
          <w:i w:val="false"/>
          <w:color w:val="000000"/>
          <w:sz w:val="28"/>
        </w:rPr>
        <w:t>
      2) өз құзыреті шегінде мемлекеттік органдардан және басқа да ұйымдардан қажетті мәліметтерді, материалдар мен құжаттарды заңда белгіленген тәртіпте сұрату және алу;</w:t>
      </w:r>
    </w:p>
    <w:bookmarkEnd w:id="33"/>
    <w:bookmarkStart w:name="z49" w:id="34"/>
    <w:p>
      <w:pPr>
        <w:spacing w:after="0"/>
        <w:ind w:left="0"/>
        <w:jc w:val="both"/>
      </w:pPr>
      <w:r>
        <w:rPr>
          <w:rFonts w:ascii="Times New Roman"/>
          <w:b w:val="false"/>
          <w:i w:val="false"/>
          <w:color w:val="000000"/>
          <w:sz w:val="28"/>
        </w:rPr>
        <w:t>
      3) Қазақстан Республикасының заңнамасында белгіленген құзыреті шеңберінде өзге де құқықтарды жүзеге асыру.</w:t>
      </w:r>
    </w:p>
    <w:bookmarkEnd w:id="34"/>
    <w:bookmarkStart w:name="z50" w:id="35"/>
    <w:p>
      <w:pPr>
        <w:spacing w:after="0"/>
        <w:ind w:left="0"/>
        <w:jc w:val="both"/>
      </w:pPr>
      <w:r>
        <w:rPr>
          <w:rFonts w:ascii="Times New Roman"/>
          <w:b w:val="false"/>
          <w:i w:val="false"/>
          <w:color w:val="000000"/>
          <w:sz w:val="28"/>
        </w:rPr>
        <w:t>
      Міндеттері:</w:t>
      </w:r>
    </w:p>
    <w:bookmarkEnd w:id="35"/>
    <w:bookmarkStart w:name="z51" w:id="36"/>
    <w:p>
      <w:pPr>
        <w:spacing w:after="0"/>
        <w:ind w:left="0"/>
        <w:jc w:val="both"/>
      </w:pPr>
      <w:r>
        <w:rPr>
          <w:rFonts w:ascii="Times New Roman"/>
          <w:b w:val="false"/>
          <w:i w:val="false"/>
          <w:color w:val="000000"/>
          <w:sz w:val="28"/>
        </w:rPr>
        <w:t>
      1) жергілікті атқарушы органдармен келісім бойынша өзінің негізгі қызметін жоспарлау және халықты жұмыспен қамту мен әлеуметтік қорғау саласының дамуын белгілеу;</w:t>
      </w:r>
    </w:p>
    <w:bookmarkEnd w:id="36"/>
    <w:bookmarkStart w:name="z52" w:id="37"/>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 Президенті мен Үкіметінің актілерін, өзге де нормативтік құқықтық актілерді, сондай-ақ осы </w:t>
      </w:r>
      <w:r>
        <w:rPr>
          <w:rFonts w:ascii="Times New Roman"/>
          <w:b w:val="false"/>
          <w:i w:val="false"/>
          <w:color w:val="000000"/>
          <w:sz w:val="28"/>
        </w:rPr>
        <w:t>Ережені</w:t>
      </w:r>
      <w:r>
        <w:rPr>
          <w:rFonts w:ascii="Times New Roman"/>
          <w:b w:val="false"/>
          <w:i w:val="false"/>
          <w:color w:val="000000"/>
          <w:sz w:val="28"/>
        </w:rPr>
        <w:t xml:space="preserve"> сақтау;</w:t>
      </w:r>
    </w:p>
    <w:bookmarkEnd w:id="37"/>
    <w:bookmarkStart w:name="z53" w:id="38"/>
    <w:p>
      <w:pPr>
        <w:spacing w:after="0"/>
        <w:ind w:left="0"/>
        <w:jc w:val="both"/>
      </w:pPr>
      <w:r>
        <w:rPr>
          <w:rFonts w:ascii="Times New Roman"/>
          <w:b w:val="false"/>
          <w:i w:val="false"/>
          <w:color w:val="000000"/>
          <w:sz w:val="28"/>
        </w:rPr>
        <w:t>
      3) мемлекеттік көрсетілетін қызмет стандарттарына қолжетімдікті қамтамасыз ету;</w:t>
      </w:r>
    </w:p>
    <w:bookmarkEnd w:id="38"/>
    <w:bookmarkStart w:name="z54" w:id="39"/>
    <w:p>
      <w:pPr>
        <w:spacing w:after="0"/>
        <w:ind w:left="0"/>
        <w:jc w:val="both"/>
      </w:pPr>
      <w:r>
        <w:rPr>
          <w:rFonts w:ascii="Times New Roman"/>
          <w:b w:val="false"/>
          <w:i w:val="false"/>
          <w:color w:val="000000"/>
          <w:sz w:val="28"/>
        </w:rPr>
        <w:t>
      4) Қазақстан Республикасының заңнамасында белгіленген құзыреті шеңберінде өзге де міндеттерді жүзеге асыру.</w:t>
      </w:r>
    </w:p>
    <w:bookmarkEnd w:id="39"/>
    <w:bookmarkStart w:name="z55" w:id="40"/>
    <w:p>
      <w:pPr>
        <w:spacing w:after="0"/>
        <w:ind w:left="0"/>
        <w:jc w:val="both"/>
      </w:pPr>
      <w:r>
        <w:rPr>
          <w:rFonts w:ascii="Times New Roman"/>
          <w:b w:val="false"/>
          <w:i w:val="false"/>
          <w:color w:val="000000"/>
          <w:sz w:val="28"/>
        </w:rPr>
        <w:t>
      15. Функциялары:</w:t>
      </w:r>
    </w:p>
    <w:bookmarkEnd w:id="40"/>
    <w:bookmarkStart w:name="z56" w:id="41"/>
    <w:p>
      <w:pPr>
        <w:spacing w:after="0"/>
        <w:ind w:left="0"/>
        <w:jc w:val="both"/>
      </w:pPr>
      <w:r>
        <w:rPr>
          <w:rFonts w:ascii="Times New Roman"/>
          <w:b w:val="false"/>
          <w:i w:val="false"/>
          <w:color w:val="000000"/>
          <w:sz w:val="28"/>
        </w:rPr>
        <w:t>
      1) аудандарда (облыстық маңызы бар қалаларда) жұмыс күшінің сұранысы мен ұсыныстарын талдауды, болжауды және облыстардың, республикалық маңызы бар қалалардың және астананың жергілікті атқарушы органын хабардар етуді жүргізеді;</w:t>
      </w:r>
    </w:p>
    <w:bookmarkEnd w:id="41"/>
    <w:bookmarkStart w:name="z57" w:id="42"/>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органдарына халықты жұмыспен қамтуға жәрдемдесу шаралары жөнінде ұсыныстар енгізеді;</w:t>
      </w:r>
    </w:p>
    <w:bookmarkEnd w:id="42"/>
    <w:bookmarkStart w:name="z58" w:id="43"/>
    <w:p>
      <w:pPr>
        <w:spacing w:after="0"/>
        <w:ind w:left="0"/>
        <w:jc w:val="both"/>
      </w:pPr>
      <w:r>
        <w:rPr>
          <w:rFonts w:ascii="Times New Roman"/>
          <w:b w:val="false"/>
          <w:i w:val="false"/>
          <w:color w:val="000000"/>
          <w:sz w:val="28"/>
        </w:rPr>
        <w:t>
      3) өңірлік жұмыспен қамту картасын және халықты жұмыспен қамтуға жәрдемдесудің белсенді шараларын іске асыруды жүзеге асырады;</w:t>
      </w:r>
    </w:p>
    <w:bookmarkEnd w:id="43"/>
    <w:bookmarkStart w:name="z59" w:id="44"/>
    <w:p>
      <w:pPr>
        <w:spacing w:after="0"/>
        <w:ind w:left="0"/>
        <w:jc w:val="both"/>
      </w:pPr>
      <w:r>
        <w:rPr>
          <w:rFonts w:ascii="Times New Roman"/>
          <w:b w:val="false"/>
          <w:i w:val="false"/>
          <w:color w:val="000000"/>
          <w:sz w:val="28"/>
        </w:rPr>
        <w:t>
      4) ұлттық жобалар, облыстың, республикалық маңызы бар қаланың, астананың даму жоспарлары, өңірлік жұмыспен қамту картасы шеңберінде жұмыс орындарын құру мониторингін жүзеге асырады;</w:t>
      </w:r>
    </w:p>
    <w:bookmarkEnd w:id="44"/>
    <w:bookmarkStart w:name="z60" w:id="45"/>
    <w:p>
      <w:pPr>
        <w:spacing w:after="0"/>
        <w:ind w:left="0"/>
        <w:jc w:val="both"/>
      </w:pPr>
      <w:r>
        <w:rPr>
          <w:rFonts w:ascii="Times New Roman"/>
          <w:b w:val="false"/>
          <w:i w:val="false"/>
          <w:color w:val="000000"/>
          <w:sz w:val="28"/>
        </w:rPr>
        <w:t>
      5) кәсіпкерлік бастаманы дамыту арқылы ауданның (облыстық маңызы бар қаланың) жұмыс орындарын құруды қолдауды жүзеге асырады;</w:t>
      </w:r>
    </w:p>
    <w:bookmarkEnd w:id="45"/>
    <w:bookmarkStart w:name="z61" w:id="46"/>
    <w:p>
      <w:pPr>
        <w:spacing w:after="0"/>
        <w:ind w:left="0"/>
        <w:jc w:val="both"/>
      </w:pPr>
      <w:r>
        <w:rPr>
          <w:rFonts w:ascii="Times New Roman"/>
          <w:b w:val="false"/>
          <w:i w:val="false"/>
          <w:color w:val="000000"/>
          <w:sz w:val="28"/>
        </w:rPr>
        <w:t>
      6) жұмыс күшінің ұтқырлығын арттыру мақсатында облыстың, республикалық маңызы бар қаланың, астананың жергілікті атқарушы органдарына адамдардың ерікті түрде қоныс аударуы үшін елді мекендерді айқындау жөнінде ұсыныстар енгізеді;</w:t>
      </w:r>
    </w:p>
    <w:bookmarkEnd w:id="46"/>
    <w:bookmarkStart w:name="z62" w:id="47"/>
    <w:p>
      <w:pPr>
        <w:spacing w:after="0"/>
        <w:ind w:left="0"/>
        <w:jc w:val="both"/>
      </w:pPr>
      <w:r>
        <w:rPr>
          <w:rFonts w:ascii="Times New Roman"/>
          <w:b w:val="false"/>
          <w:i w:val="false"/>
          <w:color w:val="000000"/>
          <w:sz w:val="28"/>
        </w:rPr>
        <w:t>
      7) жұмыс орындарын босату және қысқарту тәуекелдері бар ұйымдардың мониторингін жүзеге асырады;</w:t>
      </w:r>
    </w:p>
    <w:bookmarkEnd w:id="47"/>
    <w:bookmarkStart w:name="z63" w:id="48"/>
    <w:p>
      <w:pPr>
        <w:spacing w:after="0"/>
        <w:ind w:left="0"/>
        <w:jc w:val="both"/>
      </w:pPr>
      <w:r>
        <w:rPr>
          <w:rFonts w:ascii="Times New Roman"/>
          <w:b w:val="false"/>
          <w:i w:val="false"/>
          <w:color w:val="000000"/>
          <w:sz w:val="28"/>
        </w:rPr>
        <w:t>
      8) халықты жұмыспен қамтуға жәрдемдесуді қамтамасыз ету мақсатында еңбек ұтқырлығы орталықтарымен өзара іс-қимыл жасайды;</w:t>
      </w:r>
    </w:p>
    <w:bookmarkEnd w:id="48"/>
    <w:bookmarkStart w:name="z64" w:id="49"/>
    <w:p>
      <w:pPr>
        <w:spacing w:after="0"/>
        <w:ind w:left="0"/>
        <w:jc w:val="both"/>
      </w:pPr>
      <w:r>
        <w:rPr>
          <w:rFonts w:ascii="Times New Roman"/>
          <w:b w:val="false"/>
          <w:i w:val="false"/>
          <w:color w:val="000000"/>
          <w:sz w:val="28"/>
        </w:rPr>
        <w:t>
      9) қарамағындағы арнаулы әлеуметтік қызметтер көрсететін субъектілерді құруды және олардың қызметін жүзеге асырады;</w:t>
      </w:r>
    </w:p>
    <w:bookmarkEnd w:id="49"/>
    <w:bookmarkStart w:name="z65" w:id="50"/>
    <w:p>
      <w:pPr>
        <w:spacing w:after="0"/>
        <w:ind w:left="0"/>
        <w:jc w:val="both"/>
      </w:pPr>
      <w:r>
        <w:rPr>
          <w:rFonts w:ascii="Times New Roman"/>
          <w:b w:val="false"/>
          <w:i w:val="false"/>
          <w:color w:val="000000"/>
          <w:sz w:val="28"/>
        </w:rPr>
        <w:t>
      10) арнаулы әлеуметтік қызметтер көрсететін субъектілердің арнаулы әлеуметтік қызметтердің кепілдік берілген көлемін ұсынуын жүзеге асырады;</w:t>
      </w:r>
    </w:p>
    <w:bookmarkEnd w:id="50"/>
    <w:bookmarkStart w:name="z66" w:id="51"/>
    <w:p>
      <w:pPr>
        <w:spacing w:after="0"/>
        <w:ind w:left="0"/>
        <w:jc w:val="both"/>
      </w:pPr>
      <w:r>
        <w:rPr>
          <w:rFonts w:ascii="Times New Roman"/>
          <w:b w:val="false"/>
          <w:i w:val="false"/>
          <w:color w:val="000000"/>
          <w:sz w:val="28"/>
        </w:rPr>
        <w:t>
      11)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ұйымдастыруды жүзеге асырады;</w:t>
      </w:r>
    </w:p>
    <w:bookmarkEnd w:id="51"/>
    <w:bookmarkStart w:name="z67" w:id="52"/>
    <w:p>
      <w:pPr>
        <w:spacing w:after="0"/>
        <w:ind w:left="0"/>
        <w:jc w:val="both"/>
      </w:pPr>
      <w:r>
        <w:rPr>
          <w:rFonts w:ascii="Times New Roman"/>
          <w:b w:val="false"/>
          <w:i w:val="false"/>
          <w:color w:val="000000"/>
          <w:sz w:val="28"/>
        </w:rPr>
        <w:t>
      12) халықтың арнаулы әлеуметтік қызметтерге қажеттіліктеріне талдау жүргізуді жүзеге асырады;</w:t>
      </w:r>
    </w:p>
    <w:bookmarkEnd w:id="52"/>
    <w:bookmarkStart w:name="z68" w:id="53"/>
    <w:p>
      <w:pPr>
        <w:spacing w:after="0"/>
        <w:ind w:left="0"/>
        <w:jc w:val="both"/>
      </w:pPr>
      <w:r>
        <w:rPr>
          <w:rFonts w:ascii="Times New Roman"/>
          <w:b w:val="false"/>
          <w:i w:val="false"/>
          <w:color w:val="000000"/>
          <w:sz w:val="28"/>
        </w:rPr>
        <w:t>
      13) арнаулы әлеуметтік қызметтер көрсету бойынша мемлекеттік сатып алуды, сондай-ақ мемлекеттік әлеуметтік тапсырысты орналастыруды және арнаулы әлеуметтік қызметтерге қажеттілікті бағалау мен айқындау жөніндегі қызметтерді жүзеге асырады;</w:t>
      </w:r>
    </w:p>
    <w:bookmarkEnd w:id="53"/>
    <w:bookmarkStart w:name="z69" w:id="54"/>
    <w:p>
      <w:pPr>
        <w:spacing w:after="0"/>
        <w:ind w:left="0"/>
        <w:jc w:val="both"/>
      </w:pPr>
      <w:r>
        <w:rPr>
          <w:rFonts w:ascii="Times New Roman"/>
          <w:b w:val="false"/>
          <w:i w:val="false"/>
          <w:color w:val="000000"/>
          <w:sz w:val="28"/>
        </w:rPr>
        <w:t>
      14) арнаулы әлеуметтік қызметтер көрсету жүйесін дамыту жөнінде шаралар қабылдауды жүзеге асырады;</w:t>
      </w:r>
    </w:p>
    <w:bookmarkEnd w:id="54"/>
    <w:bookmarkStart w:name="z70" w:id="55"/>
    <w:p>
      <w:pPr>
        <w:spacing w:after="0"/>
        <w:ind w:left="0"/>
        <w:jc w:val="both"/>
      </w:pPr>
      <w:r>
        <w:rPr>
          <w:rFonts w:ascii="Times New Roman"/>
          <w:b w:val="false"/>
          <w:i w:val="false"/>
          <w:color w:val="000000"/>
          <w:sz w:val="28"/>
        </w:rPr>
        <w:t>
      15) арнаулы әлеуметтік қызметтер көрсету мәселелері бойынша жеке, заңды тұлғалармен және мемлекеттік органдармен өзара іс-қимылды жүзеге асырады;</w:t>
      </w:r>
    </w:p>
    <w:bookmarkEnd w:id="55"/>
    <w:bookmarkStart w:name="z71" w:id="56"/>
    <w:p>
      <w:pPr>
        <w:spacing w:after="0"/>
        <w:ind w:left="0"/>
        <w:jc w:val="both"/>
      </w:pPr>
      <w:r>
        <w:rPr>
          <w:rFonts w:ascii="Times New Roman"/>
          <w:b w:val="false"/>
          <w:i w:val="false"/>
          <w:color w:val="000000"/>
          <w:sz w:val="28"/>
        </w:rPr>
        <w:t>
      16) мүгедектігі бар адамдарға әлеуметтік көмек көрсетуді және қайырымдылық көмек көрсетуді үйлестіруді жүзеге асырады;</w:t>
      </w:r>
    </w:p>
    <w:bookmarkEnd w:id="56"/>
    <w:bookmarkStart w:name="z72" w:id="57"/>
    <w:p>
      <w:pPr>
        <w:spacing w:after="0"/>
        <w:ind w:left="0"/>
        <w:jc w:val="both"/>
      </w:pPr>
      <w:r>
        <w:rPr>
          <w:rFonts w:ascii="Times New Roman"/>
          <w:b w:val="false"/>
          <w:i w:val="false"/>
          <w:color w:val="000000"/>
          <w:sz w:val="28"/>
        </w:rPr>
        <w:t>
      17) жеке бағдарламаға сәйкес мүгедектігі бар адамдар мен мүгедектігі бар балаларды санаторий-курорттық емдеумен қамтамасыз етуді жүзеге асырады;</w:t>
      </w:r>
    </w:p>
    <w:bookmarkEnd w:id="57"/>
    <w:bookmarkStart w:name="z73" w:id="58"/>
    <w:p>
      <w:pPr>
        <w:spacing w:after="0"/>
        <w:ind w:left="0"/>
        <w:jc w:val="both"/>
      </w:pPr>
      <w:r>
        <w:rPr>
          <w:rFonts w:ascii="Times New Roman"/>
          <w:b w:val="false"/>
          <w:i w:val="false"/>
          <w:color w:val="000000"/>
          <w:sz w:val="28"/>
        </w:rPr>
        <w:t>
      18) мүгедектігі бар адамдарды жеке бағдарламаға сәйкес техникалық көмекші (компенсаторлық) құралдармен және (немесе) арнаулы жүріп-тұру құралдарымен қамтамасыз етуді жүзеге асырады;</w:t>
      </w:r>
    </w:p>
    <w:bookmarkEnd w:id="58"/>
    <w:bookmarkStart w:name="z74" w:id="59"/>
    <w:p>
      <w:pPr>
        <w:spacing w:after="0"/>
        <w:ind w:left="0"/>
        <w:jc w:val="both"/>
      </w:pPr>
      <w:r>
        <w:rPr>
          <w:rFonts w:ascii="Times New Roman"/>
          <w:b w:val="false"/>
          <w:i w:val="false"/>
          <w:color w:val="000000"/>
          <w:sz w:val="28"/>
        </w:rPr>
        <w:t>
      19) жеке бағдарламаға сәйкес жүріп-тұруы қиын бірінші топтағы мүгедек адамдар үшін жеке көмекшінің, есту кемістігі бар адамдар үшін ымдау тілі маманының қызметтерін қамтамасыз етуді жүзеге асырады;</w:t>
      </w:r>
    </w:p>
    <w:bookmarkEnd w:id="59"/>
    <w:bookmarkStart w:name="z75" w:id="60"/>
    <w:p>
      <w:pPr>
        <w:spacing w:after="0"/>
        <w:ind w:left="0"/>
        <w:jc w:val="both"/>
      </w:pPr>
      <w:r>
        <w:rPr>
          <w:rFonts w:ascii="Times New Roman"/>
          <w:b w:val="false"/>
          <w:i w:val="false"/>
          <w:color w:val="000000"/>
          <w:sz w:val="28"/>
        </w:rPr>
        <w:t>
      20) Қазақстан Республикасының заңнамасында көзделген мүгедектігі бар адамдарға әлеуметтік көмектің қосымша шараларын ұсынуды жүзеге асырады;</w:t>
      </w:r>
    </w:p>
    <w:bookmarkEnd w:id="60"/>
    <w:bookmarkStart w:name="z76" w:id="61"/>
    <w:p>
      <w:pPr>
        <w:spacing w:after="0"/>
        <w:ind w:left="0"/>
        <w:jc w:val="both"/>
      </w:pPr>
      <w:r>
        <w:rPr>
          <w:rFonts w:ascii="Times New Roman"/>
          <w:b w:val="false"/>
          <w:i w:val="false"/>
          <w:color w:val="000000"/>
          <w:sz w:val="28"/>
        </w:rPr>
        <w:t>
      21) Қазақстан Республикасының заңнамасында белгіленген құзыреті шеңберінде әрекетке қабілетсіз немесе әрекет қабілеті шектеулі кәмелетке толған адамдарға қатысты қорғаншылық және қамқоршылық жөніндегі функцияларды жүзеге асырады;</w:t>
      </w:r>
    </w:p>
    <w:bookmarkEnd w:id="61"/>
    <w:bookmarkStart w:name="z77" w:id="62"/>
    <w:p>
      <w:pPr>
        <w:spacing w:after="0"/>
        <w:ind w:left="0"/>
        <w:jc w:val="both"/>
      </w:pPr>
      <w:r>
        <w:rPr>
          <w:rFonts w:ascii="Times New Roman"/>
          <w:b w:val="false"/>
          <w:i w:val="false"/>
          <w:color w:val="000000"/>
          <w:sz w:val="28"/>
        </w:rPr>
        <w:t>
      22) Қазақстан Республикасының заңнамасында белгіленген құзыреті шеңберінде мемлекеттік қызметтер көрсету;</w:t>
      </w:r>
    </w:p>
    <w:bookmarkEnd w:id="62"/>
    <w:bookmarkStart w:name="z78" w:id="63"/>
    <w:p>
      <w:pPr>
        <w:spacing w:after="0"/>
        <w:ind w:left="0"/>
        <w:jc w:val="both"/>
      </w:pPr>
      <w:r>
        <w:rPr>
          <w:rFonts w:ascii="Times New Roman"/>
          <w:b w:val="false"/>
          <w:i w:val="false"/>
          <w:color w:val="000000"/>
          <w:sz w:val="28"/>
        </w:rPr>
        <w:t>
      23) Қазақстан Республикасының заңнамасында белгіленген құзыреті шеңберінде өзге де функцияларды жүзеге асырады.</w:t>
      </w:r>
    </w:p>
    <w:bookmarkEnd w:id="63"/>
    <w:bookmarkStart w:name="z79" w:id="64"/>
    <w:p>
      <w:pPr>
        <w:spacing w:after="0"/>
        <w:ind w:left="0"/>
        <w:jc w:val="left"/>
      </w:pPr>
      <w:r>
        <w:rPr>
          <w:rFonts w:ascii="Times New Roman"/>
          <w:b/>
          <w:i w:val="false"/>
          <w:color w:val="000000"/>
        </w:rPr>
        <w:t xml:space="preserve"> 3-тарау. Мемлекеттік орган басшысының мәртебесі, өкілеттіктері</w:t>
      </w:r>
    </w:p>
    <w:bookmarkEnd w:id="64"/>
    <w:bookmarkStart w:name="z80" w:id="65"/>
    <w:p>
      <w:pPr>
        <w:spacing w:after="0"/>
        <w:ind w:left="0"/>
        <w:jc w:val="both"/>
      </w:pPr>
      <w:r>
        <w:rPr>
          <w:rFonts w:ascii="Times New Roman"/>
          <w:b w:val="false"/>
          <w:i w:val="false"/>
          <w:color w:val="000000"/>
          <w:sz w:val="28"/>
        </w:rPr>
        <w:t>
      16. Жұмыспен қамту бөліміне басшылықты басшы жүзеге асырады, ол Жұмыспен қамту бөліміне жүктелген міндеттердің орындалуына және оның өз өкілеттіктерін жүзеге асыруына дербес жауапты болады.</w:t>
      </w:r>
    </w:p>
    <w:bookmarkEnd w:id="65"/>
    <w:bookmarkStart w:name="z81" w:id="66"/>
    <w:p>
      <w:pPr>
        <w:spacing w:after="0"/>
        <w:ind w:left="0"/>
        <w:jc w:val="both"/>
      </w:pPr>
      <w:r>
        <w:rPr>
          <w:rFonts w:ascii="Times New Roman"/>
          <w:b w:val="false"/>
          <w:i w:val="false"/>
          <w:color w:val="000000"/>
          <w:sz w:val="28"/>
        </w:rPr>
        <w:t>
      17. Жұмыспен қамту бөлімінің басшысы Қазақстан Республикасының заңнамасына сәйкес лауазымға тағайындалады және лауазымнан босатылады.</w:t>
      </w:r>
    </w:p>
    <w:bookmarkEnd w:id="66"/>
    <w:bookmarkStart w:name="z82" w:id="67"/>
    <w:p>
      <w:pPr>
        <w:spacing w:after="0"/>
        <w:ind w:left="0"/>
        <w:jc w:val="both"/>
      </w:pPr>
      <w:r>
        <w:rPr>
          <w:rFonts w:ascii="Times New Roman"/>
          <w:b w:val="false"/>
          <w:i w:val="false"/>
          <w:color w:val="000000"/>
          <w:sz w:val="28"/>
        </w:rPr>
        <w:t>
      18. Жұмыспен қамту бөлімі басшысының Қазақстан Республикасының заңнамасына сәйкес лауазымға тағайындалатын және лауазымнан босатылатын орынбасары болады.</w:t>
      </w:r>
    </w:p>
    <w:bookmarkEnd w:id="67"/>
    <w:bookmarkStart w:name="z83" w:id="68"/>
    <w:p>
      <w:pPr>
        <w:spacing w:after="0"/>
        <w:ind w:left="0"/>
        <w:jc w:val="both"/>
      </w:pPr>
      <w:r>
        <w:rPr>
          <w:rFonts w:ascii="Times New Roman"/>
          <w:b w:val="false"/>
          <w:i w:val="false"/>
          <w:color w:val="000000"/>
          <w:sz w:val="28"/>
        </w:rPr>
        <w:t>
      19. Жұмыспен қамту бөлімі басшысының өкілеттіктері:</w:t>
      </w:r>
    </w:p>
    <w:bookmarkEnd w:id="68"/>
    <w:bookmarkStart w:name="z84" w:id="69"/>
    <w:p>
      <w:pPr>
        <w:spacing w:after="0"/>
        <w:ind w:left="0"/>
        <w:jc w:val="both"/>
      </w:pPr>
      <w:r>
        <w:rPr>
          <w:rFonts w:ascii="Times New Roman"/>
          <w:b w:val="false"/>
          <w:i w:val="false"/>
          <w:color w:val="000000"/>
          <w:sz w:val="28"/>
        </w:rPr>
        <w:t>
      1) "Жітіқара ауданы әкімдігінің жұмыспен қамту және әлеуметтік бағдарламалар бөлімі" мемлекеттік мекемесінің жұмысын ұйымдастырады және басқарады және жүктелген міндеттер мен функциялардың орындалуына дербес жауапты болады;</w:t>
      </w:r>
    </w:p>
    <w:bookmarkEnd w:id="69"/>
    <w:bookmarkStart w:name="z85" w:id="70"/>
    <w:p>
      <w:pPr>
        <w:spacing w:after="0"/>
        <w:ind w:left="0"/>
        <w:jc w:val="both"/>
      </w:pPr>
      <w:r>
        <w:rPr>
          <w:rFonts w:ascii="Times New Roman"/>
          <w:b w:val="false"/>
          <w:i w:val="false"/>
          <w:color w:val="000000"/>
          <w:sz w:val="28"/>
        </w:rPr>
        <w:t>
      2) өз орынбасарының, құрылымдық бөлімшелер басшыларының міндеттері мен өкілеттілік шеңберін белгілейді;</w:t>
      </w:r>
    </w:p>
    <w:bookmarkEnd w:id="70"/>
    <w:bookmarkStart w:name="z86" w:id="71"/>
    <w:p>
      <w:pPr>
        <w:spacing w:after="0"/>
        <w:ind w:left="0"/>
        <w:jc w:val="both"/>
      </w:pPr>
      <w:r>
        <w:rPr>
          <w:rFonts w:ascii="Times New Roman"/>
          <w:b w:val="false"/>
          <w:i w:val="false"/>
          <w:color w:val="000000"/>
          <w:sz w:val="28"/>
        </w:rPr>
        <w:t>
      3) қолданыстағы заңнамаға сәйкес мемлекеттік органның қызметкерлерін лауазымдарға тағайындайды және лауазымдардан босатады;</w:t>
      </w:r>
    </w:p>
    <w:bookmarkEnd w:id="71"/>
    <w:bookmarkStart w:name="z87" w:id="72"/>
    <w:p>
      <w:pPr>
        <w:spacing w:after="0"/>
        <w:ind w:left="0"/>
        <w:jc w:val="both"/>
      </w:pPr>
      <w:r>
        <w:rPr>
          <w:rFonts w:ascii="Times New Roman"/>
          <w:b w:val="false"/>
          <w:i w:val="false"/>
          <w:color w:val="000000"/>
          <w:sz w:val="28"/>
        </w:rPr>
        <w:t>
      4) мемлекеттік органның құрылымдық бөлімшелері туралы ережелерді бекітеді, орындалуға міндетті бұйрықтар шығарады және нұсқаулар береді;</w:t>
      </w:r>
    </w:p>
    <w:bookmarkEnd w:id="72"/>
    <w:bookmarkStart w:name="z88" w:id="73"/>
    <w:p>
      <w:pPr>
        <w:spacing w:after="0"/>
        <w:ind w:left="0"/>
        <w:jc w:val="both"/>
      </w:pPr>
      <w:r>
        <w:rPr>
          <w:rFonts w:ascii="Times New Roman"/>
          <w:b w:val="false"/>
          <w:i w:val="false"/>
          <w:color w:val="000000"/>
          <w:sz w:val="28"/>
        </w:rPr>
        <w:t>
      5) Қазақстан Республикасының заңнамасында белгіленген тәртіпте марапаттау, материалдық көмек көрсету, тәртіптік жаза қолдану мәселелерін шешеді;</w:t>
      </w:r>
    </w:p>
    <w:bookmarkEnd w:id="73"/>
    <w:bookmarkStart w:name="z89" w:id="74"/>
    <w:p>
      <w:pPr>
        <w:spacing w:after="0"/>
        <w:ind w:left="0"/>
        <w:jc w:val="both"/>
      </w:pPr>
      <w:r>
        <w:rPr>
          <w:rFonts w:ascii="Times New Roman"/>
          <w:b w:val="false"/>
          <w:i w:val="false"/>
          <w:color w:val="000000"/>
          <w:sz w:val="28"/>
        </w:rPr>
        <w:t>
      6) мемлекеттік орган атынан сенімхатсыз әрекет жасайды;</w:t>
      </w:r>
    </w:p>
    <w:bookmarkEnd w:id="74"/>
    <w:bookmarkStart w:name="z90" w:id="75"/>
    <w:p>
      <w:pPr>
        <w:spacing w:after="0"/>
        <w:ind w:left="0"/>
        <w:jc w:val="both"/>
      </w:pPr>
      <w:r>
        <w:rPr>
          <w:rFonts w:ascii="Times New Roman"/>
          <w:b w:val="false"/>
          <w:i w:val="false"/>
          <w:color w:val="000000"/>
          <w:sz w:val="28"/>
        </w:rPr>
        <w:t>
      7) азаматтар мен заңды тұлғалардың өкілдерін жеке қабылдауды жүргізеді, жеке және заңды тұлғалардың өтініштерін заңнамада белгіленген мерзімдерде қарайды, олар бойынша қажетті шараларды қабылдайды;</w:t>
      </w:r>
    </w:p>
    <w:bookmarkEnd w:id="75"/>
    <w:bookmarkStart w:name="z91" w:id="76"/>
    <w:p>
      <w:pPr>
        <w:spacing w:after="0"/>
        <w:ind w:left="0"/>
        <w:jc w:val="both"/>
      </w:pPr>
      <w:r>
        <w:rPr>
          <w:rFonts w:ascii="Times New Roman"/>
          <w:b w:val="false"/>
          <w:i w:val="false"/>
          <w:color w:val="000000"/>
          <w:sz w:val="28"/>
        </w:rPr>
        <w:t>
      8) қызметтік құжаттамаға қол қояды;</w:t>
      </w:r>
    </w:p>
    <w:bookmarkEnd w:id="76"/>
    <w:bookmarkStart w:name="z92" w:id="77"/>
    <w:p>
      <w:pPr>
        <w:spacing w:after="0"/>
        <w:ind w:left="0"/>
        <w:jc w:val="both"/>
      </w:pPr>
      <w:r>
        <w:rPr>
          <w:rFonts w:ascii="Times New Roman"/>
          <w:b w:val="false"/>
          <w:i w:val="false"/>
          <w:color w:val="000000"/>
          <w:sz w:val="28"/>
        </w:rPr>
        <w:t>
      9) құзыретіне жатқызылған мәселелер бойынша Қазақстан Республикасының заңнамасына сәйкес өзге де өкілеттіктерді жүзеге асырады.</w:t>
      </w:r>
    </w:p>
    <w:bookmarkEnd w:id="77"/>
    <w:bookmarkStart w:name="z93" w:id="78"/>
    <w:p>
      <w:pPr>
        <w:spacing w:after="0"/>
        <w:ind w:left="0"/>
        <w:jc w:val="both"/>
      </w:pPr>
      <w:r>
        <w:rPr>
          <w:rFonts w:ascii="Times New Roman"/>
          <w:b w:val="false"/>
          <w:i w:val="false"/>
          <w:color w:val="000000"/>
          <w:sz w:val="28"/>
        </w:rPr>
        <w:t>
      Жұмыспен қамту бөлімі мемлекеттік мекемесінің басшысы болмаған кезеңде оның өкілеттіктерін қолданыстағы заңнамаға сәйкес оны алмастыратын тұлға жүзеге асырады.</w:t>
      </w:r>
    </w:p>
    <w:bookmarkEnd w:id="78"/>
    <w:bookmarkStart w:name="z94" w:id="79"/>
    <w:p>
      <w:pPr>
        <w:spacing w:after="0"/>
        <w:ind w:left="0"/>
        <w:jc w:val="left"/>
      </w:pPr>
      <w:r>
        <w:rPr>
          <w:rFonts w:ascii="Times New Roman"/>
          <w:b/>
          <w:i w:val="false"/>
          <w:color w:val="000000"/>
        </w:rPr>
        <w:t xml:space="preserve"> 4-тарау. Мемлекеттік органның мүлкі</w:t>
      </w:r>
    </w:p>
    <w:bookmarkEnd w:id="79"/>
    <w:bookmarkStart w:name="z95" w:id="80"/>
    <w:p>
      <w:pPr>
        <w:spacing w:after="0"/>
        <w:ind w:left="0"/>
        <w:jc w:val="both"/>
      </w:pPr>
      <w:r>
        <w:rPr>
          <w:rFonts w:ascii="Times New Roman"/>
          <w:b w:val="false"/>
          <w:i w:val="false"/>
          <w:color w:val="000000"/>
          <w:sz w:val="28"/>
        </w:rPr>
        <w:t>
      20. Жұмыспен қамту бөлімінің заңнамада көзделген жағдайларда жедел басқару құқығында оқшауланған мүлкі болуы мүмкін.</w:t>
      </w:r>
    </w:p>
    <w:bookmarkEnd w:id="80"/>
    <w:bookmarkStart w:name="z96" w:id="81"/>
    <w:p>
      <w:pPr>
        <w:spacing w:after="0"/>
        <w:ind w:left="0"/>
        <w:jc w:val="both"/>
      </w:pPr>
      <w:r>
        <w:rPr>
          <w:rFonts w:ascii="Times New Roman"/>
          <w:b w:val="false"/>
          <w:i w:val="false"/>
          <w:color w:val="000000"/>
          <w:sz w:val="28"/>
        </w:rPr>
        <w:t>
      Жұмыспен қамту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7" w:id="82"/>
    <w:p>
      <w:pPr>
        <w:spacing w:after="0"/>
        <w:ind w:left="0"/>
        <w:jc w:val="both"/>
      </w:pPr>
      <w:r>
        <w:rPr>
          <w:rFonts w:ascii="Times New Roman"/>
          <w:b w:val="false"/>
          <w:i w:val="false"/>
          <w:color w:val="000000"/>
          <w:sz w:val="28"/>
        </w:rPr>
        <w:t>
      21. Жұмыспен қамту бөліміне бекітілген мүлік коммуналдық меншікке жатады.</w:t>
      </w:r>
    </w:p>
    <w:bookmarkEnd w:id="82"/>
    <w:bookmarkStart w:name="z98" w:id="83"/>
    <w:p>
      <w:pPr>
        <w:spacing w:after="0"/>
        <w:ind w:left="0"/>
        <w:jc w:val="both"/>
      </w:pPr>
      <w:r>
        <w:rPr>
          <w:rFonts w:ascii="Times New Roman"/>
          <w:b w:val="false"/>
          <w:i w:val="false"/>
          <w:color w:val="000000"/>
          <w:sz w:val="28"/>
        </w:rPr>
        <w:t>
      22. Егер заңнамада өзгеше көзделмесе, Жұмыспен қамту бөлімінің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83"/>
    <w:bookmarkStart w:name="z99" w:id="8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84"/>
    <w:bookmarkStart w:name="z100" w:id="85"/>
    <w:p>
      <w:pPr>
        <w:spacing w:after="0"/>
        <w:ind w:left="0"/>
        <w:jc w:val="both"/>
      </w:pPr>
      <w:r>
        <w:rPr>
          <w:rFonts w:ascii="Times New Roman"/>
          <w:b w:val="false"/>
          <w:i w:val="false"/>
          <w:color w:val="000000"/>
          <w:sz w:val="28"/>
        </w:rPr>
        <w:t>
      23. Жұмыспен қамту бөлімін қайта ұйымдастыру және тарату Қазақстан Республикасының заңнамасына сәйкес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