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c0a81" w14:textId="5ac0a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2022 жылғы 26 желтоқсандағы № 199 "Қамысты ауданының 2023-2025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Қамысты ауданы мәслихатының 2023 жылғы 14 сәуірдегі № 11 шешімі</w:t>
      </w:r>
    </w:p>
    <w:p>
      <w:pPr>
        <w:spacing w:after="0"/>
        <w:ind w:left="0"/>
        <w:jc w:val="both"/>
      </w:pPr>
      <w:bookmarkStart w:name="z4" w:id="0"/>
      <w:r>
        <w:rPr>
          <w:rFonts w:ascii="Times New Roman"/>
          <w:b w:val="false"/>
          <w:i w:val="false"/>
          <w:color w:val="000000"/>
          <w:sz w:val="28"/>
        </w:rPr>
        <w:t>
      Қамысты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"Қамысты ауданының 2023-2025 жылдарға арналған аудандық бюджеті туралы" 2022 жылғы 26 желтоқсандағы № 199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Қамысты ауданының 2023-2025 жылдарға арналған аудандық бюджеті тиісінше 1, 2 және 3-қосымшаларға сәйкес, оның ішінде 2023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3440853,2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- 1477180,0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- 6365,0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9731,0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1947577,2 мың теңге;</w:t>
      </w:r>
    </w:p>
    <w:bookmarkEnd w:id="8"/>
    <w:bookmarkStart w:name="z13" w:id="9"/>
    <w:p>
      <w:pPr>
        <w:spacing w:after="0"/>
        <w:ind w:left="0"/>
        <w:jc w:val="both"/>
      </w:pPr>
      <w:r>
        <w:rPr>
          <w:rFonts w:ascii="Times New Roman"/>
          <w:b w:val="false"/>
          <w:i w:val="false"/>
          <w:color w:val="000000"/>
          <w:sz w:val="28"/>
        </w:rPr>
        <w:t>
      2) шығындар – 3501967,3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- 16084,0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- 41400,0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- 25316,0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- 1603,0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-78801,1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78801,1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5-тармағының</w:t>
      </w:r>
      <w:r>
        <w:rPr>
          <w:rFonts w:ascii="Times New Roman"/>
          <w:b w:val="false"/>
          <w:i w:val="false"/>
          <w:color w:val="000000"/>
          <w:sz w:val="28"/>
        </w:rPr>
        <w:t xml:space="preserve"> 1) тармақшасы жаңа редакцияда жазылсын:</w:t>
      </w:r>
    </w:p>
    <w:bookmarkEnd w:id="16"/>
    <w:bookmarkStart w:name="z21" w:id="17"/>
    <w:p>
      <w:pPr>
        <w:spacing w:after="0"/>
        <w:ind w:left="0"/>
        <w:jc w:val="both"/>
      </w:pPr>
      <w:r>
        <w:rPr>
          <w:rFonts w:ascii="Times New Roman"/>
          <w:b w:val="false"/>
          <w:i w:val="false"/>
          <w:color w:val="000000"/>
          <w:sz w:val="28"/>
        </w:rPr>
        <w:t>
      "1) Қазақстан Республикасында мүгедектігі бар адамдардың құқықтарын қамтамасыз етуге және өмір сүру сапасын жақсартуға 2032,0 мың теңге сомасында;";</w:t>
      </w:r>
    </w:p>
    <w:bookmarkEnd w:id="17"/>
    <w:bookmarkStart w:name="z22" w:id="1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8"/>
    <w:bookmarkStart w:name="z23" w:id="19"/>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3" w:id="20"/>
    <w:p>
      <w:pPr>
        <w:spacing w:after="0"/>
        <w:ind w:left="0"/>
        <w:jc w:val="left"/>
      </w:pPr>
      <w:r>
        <w:rPr>
          <w:rFonts w:ascii="Times New Roman"/>
          <w:b/>
          <w:i w:val="false"/>
          <w:color w:val="000000"/>
        </w:rPr>
        <w:t xml:space="preserve"> Қамысты ауданының 2023 жылға арналған аудандық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3440853,2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1947577,2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1947571,9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1947571,9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3501967,3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баспаналарды, уақытша ұстау пункттерін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62717,1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