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6e7e" w14:textId="85e6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208 "Қамысты ауданы Адаевка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21 сәуірдегі № 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ауданы Адаевка ауылдық округінің 2023-2025 жылдарға арналған бюджеті туралы"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Қамысты ауданы Адаевка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- 57754,3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4491,0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- 7390,0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45873,3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57754,9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-0,6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0,6 теңге.".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