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85e4" w14:textId="24d8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214 "Қамысты ауданы Қамысты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21 сәуірдегі № 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214 "Қамысты ауданы Қамысты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Қамысты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- 165772,0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27040,0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138732,0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166377,2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-605,2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605,2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