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233b" w14:textId="7502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209 "Қамысты ауданы Алтынсарин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3 шілдедегі № 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209 "Қамысты ауданы Алтынсарин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"1. Қамысты ауданы Алтынсарин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165400,0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8004,0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157396,0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167109,8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-1709,8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1709,8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