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c387f" w14:textId="a1c38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29 желтоқсандағы № 211 "Қамысты ауданы Арқа ауылдық округінің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2023 жылғы 3 шілдедегі № 53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Қамысты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2022 жылғы 29 желтоқсандағы № 211 "Қамысты ауданы Арқа ауылдық округінің 2023-2025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"1. Қамысты ауданы Арқа ауылдық округінің 2023-2025 жылдарға арналған бюджеті тиісінше 1, 2 және 3 - қосымшаларға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1) кірістер – 66129,3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7420,0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58709,3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2) шығындар – 68328,7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3) қаржы активтерімен операциялар бойынша сальдо – 0,0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4) бюджет тапшылығы (профициті) – -2199,4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5) бюджет тапшылығын қаржыландыру (профицитін пайдалану) – 2199,4 теңге.".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Қамысты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"3"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 ауылдық округінің 2023 жылға арналған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 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