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b326" w14:textId="832b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214 "Қамысты ауданы Қамысты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3 шілдедегі № 54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214 "Қамысты ауданы Қамысты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Қамысты ауданы Қамысты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192763,4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26764,0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165723,4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199687,8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-6924,4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6924,4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