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f848" w14:textId="830f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216 "Қамысты ауданы Клочков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3 шілдедегі № 57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216 "Қамысты ауданы Клочков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Клочков ауылдық округінің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26072,9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4090,0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21982,9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27260,6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-1187,7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1187,7 теңге.".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Клочков ауылдық округінің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