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122b" w14:textId="af81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214 "Қамысты ауданы Қамысты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29 тамыздағы № 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214 "Қамысты ауданы Қамысты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Қамысты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208523,7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26764,0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181483,7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215448,1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-6924,4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6924,4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