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fcbc" w14:textId="c43f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208 "Қамысты ауданы Адаевка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29 тамыздағы № 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208 "Қамысты ауданы Адаевка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- 62769,7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4491,0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11734,3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46544,4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62770,3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