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95ee" w14:textId="3719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209 "Қамысты ауданы Алтынсарин ауылының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29 тамыздағы № 71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29 желтоқсандағы № 209 "Қамысты ауданы Алтынсарин ауылының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"1. Қамысты ауданы Алтынсарин ауылының 2023-2025 жылдарға арналған бюджеті тиісінше 1, 2 және 3 -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– 166223,0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8004,0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158219,0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167932,8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3) қаржы активтерімен операциялар бойынша сальдо – 0,0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-1709,8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1709,8 теңге.".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ауылының 2023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