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ecc2" w14:textId="e30e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208 "Қамысты ауданы Адаевка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25 қыркүйектегі № 86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208 "Қамысты ауданы Адаевка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"1. Қамысты ауданы Адаевка ауылдық округінің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-69949,1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4491,0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11734,3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53723,8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69949,7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-0,6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0,6 теңге.".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Адаевка ауылдық округінің 2023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