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2889" w14:textId="71e2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214 "Қамысты ауданы Қамысты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2023 жылғы 25 қыркүйектегі № 88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29 желтоқсандағы № 214 "Қамысты ауданы Қамысты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Қамысты ауданы Қамысты ауылдық округінің 2023-2025 жылдарға арналған бюджеті тиісінше 1, 2 және 3 -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266953,0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26764,0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276,0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239913,0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273877,4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-6924,4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6924,4 теңге.".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ауылдық округінің 2023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