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0bd7" w14:textId="4d40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216 "Қамысты ауданы Клочков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25 қыркүйектегі № 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216 "Қамысты ауданы Клочков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Клочков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25538,4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21448,4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27675,5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-2137,1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2137,1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