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36f59" w14:textId="9436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Қамысты ауданы Адаевка ауылдық округінің жергілікті қоғамдастығының бөлек жиындарын өткізу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Қамысты ауданы мәслихатының 2023 жылғы 14 қарашадағы № 95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Қамысты ауданы Адаевка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Қамысты ауданы Адаевка ауылдық округінің жергілікті қоғамдастықтың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Қостанай облысы Қамысты ауданы Адаевка ауылдық округінің жергілікті қоғамдастығының бөлек жиындарын өткізу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Қамысты ауданы Адаевка ауылдық округінің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2023 жылғы 23 маусымдағы № 122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Адаевка ауылдық округі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 жиыны – ауылдық округі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ауылдық округ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Ауылдық округ әкімі ауылдар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тұрғындарына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Қамысты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32"/>
    <w:p>
      <w:pPr>
        <w:spacing w:after="0"/>
        <w:ind w:left="0"/>
        <w:jc w:val="left"/>
      </w:pPr>
      <w:r>
        <w:rPr>
          <w:rFonts w:ascii="Times New Roman"/>
          <w:b/>
          <w:i w:val="false"/>
          <w:color w:val="000000"/>
        </w:rPr>
        <w:t xml:space="preserve"> Қостанай облысы Қамысты ауданы Адаевка ауылдық округінің жергілікті қоғамдастықтың жиынына қатысу үшін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