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bc10f" w14:textId="40bc1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Қамысты ауданы Клочков ауылдық округінің жергілікті қоғамдастығының бөлек жиындарын өткізу қағидаларын және жергілікті қоғамдастықтың жиындарына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Қамысты ауданы мәслихатының 2023 жылғы 14 қарашадағы № 101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2023 жылғы 23 маусымдағы № 122 Қазақстан Республикасы Ұлттық экономика министрінің </w:t>
      </w:r>
      <w:r>
        <w:rPr>
          <w:rFonts w:ascii="Times New Roman"/>
          <w:b w:val="false"/>
          <w:i w:val="false"/>
          <w:color w:val="000000"/>
          <w:sz w:val="28"/>
        </w:rPr>
        <w:t>бұйрығына</w:t>
      </w:r>
      <w:r>
        <w:rPr>
          <w:rFonts w:ascii="Times New Roman"/>
          <w:b w:val="false"/>
          <w:i w:val="false"/>
          <w:color w:val="000000"/>
          <w:sz w:val="28"/>
        </w:rPr>
        <w:t xml:space="preserve"> сәйкес Қамысты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Қамысты ауданы Клочков ауылдық округінің жергілікті қоғамдастығының бөлек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Қамысты ауданы Клочков ауылдық округінің жергілікті қоғамдастықтың жиындарына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4"/>
    <w:p>
      <w:pPr>
        <w:spacing w:after="0"/>
        <w:ind w:left="0"/>
        <w:jc w:val="left"/>
      </w:pPr>
      <w:r>
        <w:rPr>
          <w:rFonts w:ascii="Times New Roman"/>
          <w:b/>
          <w:i w:val="false"/>
          <w:color w:val="000000"/>
        </w:rPr>
        <w:t xml:space="preserve"> Қостанай облысы Қамысты ауданы Клочков ауылдық округінің жергілікті қоғамдастығының бөлек жиындарын өткізу қағидалары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Қамысты ауданы Клочков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2023 жылғы 23 маусымдағы № 122 Қазақстан Республикасы Ұлттық экономика министрінің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Клочков ауылдық округі тұрғындарының жергілікті қоғамдастығының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 жиыны – ауылдық округі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ауылдық округ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Ауылдық округ әкімі ауылдар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тұрғындарына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Қамысты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45" w:id="32"/>
    <w:p>
      <w:pPr>
        <w:spacing w:after="0"/>
        <w:ind w:left="0"/>
        <w:jc w:val="left"/>
      </w:pPr>
      <w:r>
        <w:rPr>
          <w:rFonts w:ascii="Times New Roman"/>
          <w:b/>
          <w:i w:val="false"/>
          <w:color w:val="000000"/>
        </w:rPr>
        <w:t xml:space="preserve"> Қостанай облысы Қамысты ауданы Клочков ауылдық округінің жергілікті қоғамдастықтың бөлек жиындарына қатысу үшін ауыл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Клочков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