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4f43" w14:textId="8294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208 "Қамысты ауданы Адаевка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23 қарашадағы № 109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208 "Қамысты ауданы Адаевка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Адаевка ауылдық округінің 2023-2025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- 62449,1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3927,0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12298,3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46223,8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62449,7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-0,6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0,6 теңге.".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2023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