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dac7" w14:textId="705d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215 "Қамысты ауданы Қарабатыр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23 қарашадағы № 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215 "Қамысты ауданы Қарабатыр ауылының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Қамысты ауданы Қарабатыр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177291,5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1820,0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175462,5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177291,7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- 0,2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0,2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Қарабатыр ауылының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