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f768" w14:textId="e22f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Адаевка ауылдық округінің 2024 - 2026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28 желтоқсандағы № 134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Адаевка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- 65414,0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6056,0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59358,0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66450,7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- 1036,7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1036,7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Адаевка ауылдық округінің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28767,0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29518,0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29726,0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3. 2024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2024 жылға арналған бюджеті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