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f482" w14:textId="912f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Аралкөл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28 желтоқсандағы № 136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мемлекеттік басқару және өзiн-өзi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1. Қамысты ауданы Аралкөл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- 23755,0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515,0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23240,0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23755,0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0,0 теңге.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Қамысты ауданы Аралкөл ауылдық округінің бюджетіне аудандық бюджеттен берілетін субвенциялар көлемі көзделгені ескерілсін,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23240,0 мың теңге сомасында;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21204,0 мың теңге сомасында;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21700,0 мың теңге сомасында.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3. 2024 жылға арналған ауылдық бюджеттерді атқару процесінде секвестрлеуге жатпайтын, бюджеттік бағдарламалардың тізбесі жоқ.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Аралкөл ауылдық округінің 2024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"28"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қосымша 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Аралкөл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"28"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 қосымша 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Аралкөл ауылдық округінің 2026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