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1067" w14:textId="e7a1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Қамысты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28 желтоқсандағы № 140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мемлекеттік басқару және өзiн-өзi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Қамысты ауданы Қамысты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243405,4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32209,0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650,0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–210546,4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254113,9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- 10708,5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10708,5 мың теңге.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2. Қамысты ауданы Қамысты ауылдық округінің бюджетіне аудандық бюджеттен берілетін субвенциялар көлемі көзделгені ескерілсін,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155409,0 мың теңге сомасында;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жылға 107504,0 мың теңге сомасында;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жылға 108136,0 мың теңге сомасында.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3. 2024 жылға арналған ауылдық бюджеттерді атқару процесінде секвестрлеуге жатпайтын, бюджеттік бағдарламалардың тізбесі жоқ.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2024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Қамысты ауданы мәслихатының 13.06.2024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"28"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