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8cf0" w14:textId="3668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"Қарабалық ауданы ауылдарының, кентінің, ауылдық округтерінің 2023-2025 жылдарға арналған бюджеттері туралы" 2022 жылғы 29 желтоқсандағы № 187 шешіміне өзгерістерді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31 шілдедегі № 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2023-2025 жылдарға арналған ауылдарының, кентінің, ауылдық округтерінің бюджеттері туралы" 2022 жылғы 29 желтоқсандағы № 187 (нормативтік құқықтық актілерді мемлекеттік тіркеу тізілімінде № 176390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кентінің 2023-2025 жылдарға арналған бюджеті тиісінше 1, 2 және 3-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511 523,9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105 320,0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406 203,9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514 205,4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- 2 681,5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2 681,5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көрсетліген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Белоглин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200 245,3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4 870,0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195 375,3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201 027,5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- 782,2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782,2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Бозкөл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47 413,6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5 068,0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42 345,6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48 693,8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- 1280,2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1 280,2,0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Бөрлі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50 579,7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3 243,0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47 336,7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50 987,9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-408,2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408,2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Лесное ауылының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25 815,0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2 232,0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23 583,0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25 897,6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- 82,6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82,6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Михайлов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92 269,4 мың теңге,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3 149,0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89 120,4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92 778,2мың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- 508,8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508,8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Новотроицк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142 320,1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4 394,0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137 926,1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142 860,3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- 540,2 мың теңге.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540,2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көрсетліген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Победа ауылының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28 659,4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813,0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27 846,4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28 800,8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- 141,4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141,4 мың теңге.";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Өрнек ауылдық округінің 2023-2025 жылдарға арналған бюджеті 25, 26 және 27- қосымшаларға сәйкес, оның ішінде 2023 жылға мынадай көлемдерде бекітілсін: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37 623,4 мың теңге, оның ішінде: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3 469,0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34 154,4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38 058,8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- 435,4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435,4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Қособа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46 867,1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8 410,0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38 457,1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48 892,0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- 2 024,9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2 024,9 мың теңге.";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Смирнов ауылдық округінің 2023-2025 жылдарға арналған бюджеті 31, 32 және 33-қосымшаларға сәйкес, оның ішінде 2023 жылға мынадай көлемдерде бекітілсін: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143 019,0 мың теңге, оның ішінде: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3 732,0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139 287,0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144 795,5мың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- 1 776,5 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1 776,5 мың теңге.";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көрсетлігне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Станционный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54 993,4 мың теңге, оның ішінде: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4 758,0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50 235,4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55 872,4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- 879,0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879,0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Тоғызақ ауылдық округінің 2023-2025 жылдарға арналған бюджеті тиісінше 37, 38 және 39-қосымшаларға сәйкес, оның ішінде 2023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160 359,3мың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11 449,0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148 910,3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160 906,1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- 546,8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546,8 мың теңге.";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2023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2024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Белоглин ауылдық округінің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8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Белоглин ауылдық округінің 2025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Бозкөл ауылдық округінің 2023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Бөрлі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Лесное ауылының 2023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Михайлов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Новотроицк ауылдық округінің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Победа ауылының 2023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Өрнек ауылдық округінің 2023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Қособа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Смирнов ауылдық округінің 2023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9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Станционный ауылдық округінің 2023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54993,4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0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Тоғызақ ауылдық округінің 2023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160359,3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148910,3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148910,3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31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Тоғызақ ауылдық округінің 2025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Бағдарламаның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