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3bd7" w14:textId="2cb3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15 қыркүйектегі № 50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мәслихатының кейбір шешімдерінің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"15" қыркүйек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аудандық мәслихатының күші жойылған шешімдерінің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аудандық мәслихатының 2022 жылғы 18 сәуірдегі № 119 "Қостанай облысы Қарабалық ауданы Белоглин ауылдық округінің жергілікті қоғамдықтың жиындарын өткізу қағидасын және жергілікті қоғамдастық жиынына қатысу үшін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Қарабалық аудандық мәслихатының 2022 жылғы 18 сәуірдегі № 120 "Қостанай облысы Қарабалық ауданы Бозкөл ауылдық округінің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Қарабалық аудандық мәслихатының 2022 жылғы 18 сәуірдегі № 121 "Қостанай облысы Қарабалық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Қарабалық Қарабалық аудандық мәслихатының 2022 жылғы 18 сәуірдегі № 122 "Қостанай облысы Қарабалық ауданы Смирнов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Қарабалық аудандық мәслихатының 2022 жылғы 18 сәуірдегі № 123 "Қостанай облысы Қарабалық ауданы Станционый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Қарабалық аудандық мәслихатының 2022 жылғы 13 мамырдағы № 131 "Қостанай облысы Қарабалық ауданы Новотроицк ауылдық округінің жергілікті қоғамдастықтың бөлек жиындарын өткізудің қағидаларын және жергілікті қоғамдастық жиыны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Қарабалық аудандық мәслихатының 2022 жылғы 13 мамырдағы № 134 "Қостанай облысы Қарабалық ауданы Бөрлі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Қарабалық аудандық мәслихатының 2022 жылғы 13 мамырдағы № 135 "Қостанай облысы Қарабалық ауданы Қарабалық кентінің жергілікті қоғамдастықтың бөлек жиындарын өткізудің қағидаларын және жергілікті қоғамдастық жиыны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Қарабалық аудандық мәслихатының 2022 жылғы 26 мамырдағы № 142 "Қостанай облысы Қарабалық ауданы Өрнек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