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28c65" w14:textId="c628c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29 желтоқсандағы № 187 "Қарабалық ауданы ауылдарының, кентінің, ауылдық округтерінің 2023-2025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2023 жылғы 13 қарашадағы № 59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Қарабалық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"Қарабалық ауданының 2023-2025 жылдарға арналған ауылдарының, кентінің, ауылдық округтерінің бюджеттері туралы" 2022 жылғы 29 желтоқсандағы № 187 (нормативтік құқықтық актілерді мемлекеттік тіркеу тізілімінде № 176390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Қарабалық кентінің 2023-2025 жылдарға арналған бюджеті тиісінше 1, 2 және 3- 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738 943,3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155 320,0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583 623,3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741 624,8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-2 681,5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2 681,5 мың теңге.";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көрсетліген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Белоглин ауылдық округінің 2023-2025 жылдарға арналған бюджеті тиісінше 4, 5 және 6-қосымшаларға сәйкес, оның ішінде 2023 жылға мынадай көлемдерде бекітілсін: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200 865,3 мың теңге, оның ішінде: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4 870,0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195 995,3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201 647,5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-782,2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782,2 мың теңге.";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Бөрлі ауылдық округінің 2023-2025 жылдарға арналған бюджеті тиісінше 10, 11 және 12-қосымшаларға сәйкес, оның ішінде 2023 жылға мынадай көлемдерде бекітілсін: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50 537,7 мың теңге, оның ішінде: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3 243,0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47 294,7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50 945,9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-408,2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408,2 мың теңге.";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Лесное ауылының 2023-2025 жылдарға арналған бюджеті тиісінше 13, 14 және 15-қосымшаларға сәйкес, оның ішінде 2023 жылға мынадай көлемдерде бекітілсін: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26 175,0 мың теңге, оның ішінде: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2 232,0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23 943,0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26 257,6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-82,6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82,6 мың теңге.";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Михайлов ауылдық округінің 2023-2025 жылдарға арналған бюджеті тиісінше 16, 17 және 18-қосымшаларға сәйкес, оның ішінде 2023 жылға мынадай көлемдерде бекітілсін: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95 309,4 мың теңге, оның ішінде: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3 149,0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92 160,4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95 818,2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-508,8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508,8 мың теңге.";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Новотроицк ауылдық округінің 2023-2025 жылдарға арналған бюджеті тиісінше 19, 20 және 21-қосымшаларға сәйкес, оның ішінде 2023 жылға мынадай көлемдерде бекітілсін: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156 150,5 мың теңге, оның ішінде: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4 394,0 мың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151 756,5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156 690,7 мың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-540,2 мың теңге.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540,2 мың теңге.";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көрсетліген шешімнің 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Победа ауылының 2023-2025 жылдарға арналған бюджеті тиісінше 22, 23 және 24-қосымшаларға сәйкес, оның ішінде 2023 жылға мынадай көлемдерде бекітілсін: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28 746,3 мың теңге, оның ішінде: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813,0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27 933,3 мың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28 887,7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-141,4 мың теңге;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141,4 мың теңге.";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Өрнек ауылдық округінің 2023-2025 жылдарға арналған бюджеті 25, 26 және 27- қосымшаларға сәйкес, оның ішінде 2023 жылға мынадай көлемдерде бекітілсін: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39 729,7 мың теңге, оның ішінде: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3 469,0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36 260,7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40 165,1 мың теңге;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-435,4 мың теңге;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435,4 мың теңге.";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Қособа ауылдық округінің 2023-2025 жылдарға арналған бюджеті тиісінше 28, 29 және 30-қосымшаларға сәйкес, оның ішінде 2023 жылға мынадай көлемдерде бекітілсін: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41 863,7 мың теңге, оның ішінде: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8 410,0 мың теңге;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33 453,7 мың теңге;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43 888,6 мың теңге;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-2 024,9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2 024,9 мың теңге.";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Смирнов ауылдық округінің 2023-2025 жылдарға арналған бюджеті 31, 32 және 33-қосымшаларға сәйкес, оның ішінде 2023 жылға мынадай көлемдерде бекітілсін: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211 092,0 мың теңге, оның ішінде: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3 732,0 мың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207 360,0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212 868,5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-1 776,5 мың теңге;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1 776,5 мың теңге.";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көрсетлігне шешімнің </w:t>
      </w:r>
      <w:r>
        <w:rPr>
          <w:rFonts w:ascii="Times New Roman"/>
          <w:b w:val="false"/>
          <w:i w:val="false"/>
          <w:color w:val="000000"/>
          <w:sz w:val="28"/>
        </w:rPr>
        <w:t>23-тармағы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Станционный ауылдық округінің 2023-2025 жылдарға арналған бюджеті тиісінше 34, 35 және 36-қосымшаларға сәйкес, оның ішінде 2023 жылға мынадай көлемдерде бекітілсін: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47 207,3 мың теңге, оның ішінде: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4 758,0 мың теңге;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42 449,3 мың теңге;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48 086,3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-879,0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879,0 мың теңге.";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Тоғызақ ауылдық округінің 2023-2025 жылдарға арналған бюджеті тиісінше 37, 38 және 39-қосымшаларға сәйкес, оның ішінде 2023 жылға мынадай көлемдерде бекітілсін: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177 001,7 мың теңге, оның ішінде: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11 449,0 мың теңге;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165 552,7 мың теңге;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177 548,5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-546,8 мың теңге;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546,8 мың теңге.";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39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Қарабалық кенті 2023 жылға арналған бюджеті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738943,3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583623,3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583623,3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583623,3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741624,8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267339,9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267339,9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267339,9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152464,9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108177,3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108177,3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108177,3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108177,3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288528,4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288528,4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288528,4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288528,4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-2681,5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50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Белоглин ауылдық округінің 2023 жылға арналған бюджеті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200865,3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195995,3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195995,3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195995,3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61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Бозкөл ауылдық округінің 2023 жылға арналған бюджеті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47413,6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42345,6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42345,6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172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Бөрлі ауылдық округінің 2023 жылға арналған бюджеті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50537,7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47294,7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47294,7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83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Лесное ауылының 2023 жылға арналған бюджеті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194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Михайлов ауылдық округінің 2023 жылға арналған бюджеті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95309,4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92160,4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92160,4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05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Новотроицк ауылдық округінің 2023 жылға арналған бюджеті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156150,5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151756,5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151756,5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156690,7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16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Победа ауылының 2023 жылға арналған бюджеті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28746,3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27933,3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27933,3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27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Өрнек ауылдық округінің 2023 жылға арналған бюджеті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39729,7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36260,7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36260,7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238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Қособа ауылдық округінің 2023 жылға арналған бюджеті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41863,7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249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Смирнов ауылдық округінің 2023 жылға арналған бюджеті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211092,0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-1776,5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260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Станционный ауылдық округінің 2023 жылға арналған бюджеті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47207,3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42449,3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42449,3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271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Тоғызақ ауылдық округінің 2023 жылға арналған бюджеті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177001,7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165552,7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165552,7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177548,5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