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ffb17" w14:textId="44ffb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29 желтоқсандағы № 187 "Қарабалық ауданы ауылдарының, кентінің, ауылдық округтерінің 2023-2025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2023 жылғы 29 қарашадағы № 62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Қарабалық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"Қарабалық ауданының 2023-2025 жылдарға арналған ауылдарының, кентінің, ауылдық округтерінің бюджеттері туралы" 2022 жылғы 29 желтоқсандағы № 187 (нормативтік құқықтық актілерді мемлекеттік тіркеу тізілімінде № 176390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Қарабалық кентінің 2023-2025 жылдарға арналған бюджеті тиісінше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738 943,2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155 320,0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583 623,2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741 624,7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-2 681,5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2 681,5 мың теңге.";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Тоғызақ ауылдық округінің 2023-2025 жылдарға арналған бюджеті тиісінше 37, 38 және 39-қосымшаларға сәйкес, оның ішінде 2023 жылға мынадай көлемдерде бекітілсін: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177 001,8 мың теңге, оның ішінде: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11 449,0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165 552,8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177 548,6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-546,8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546,8 мың теңге.";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Қарабалық кенті 2023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738943,2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583623,2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583623,2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583623,2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741624,7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267220,6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267220,6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267220,6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107634,2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-2681,5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4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Лесное ауылының 2023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5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Новотроицк ауылдық округінің 2023 жылға арналған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156150,5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151756,5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151756,5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156690,7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6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Қособа ауылдық округінің 2023 жылға арналған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41863,7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7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Тоғызақ ауылдық округінің 2023 жылға арналған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177001,8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165552,8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165552,8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165552,8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177548,6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