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1a31f" w14:textId="5d1a3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Қарабалық ауданы әкімдігінің 2018 жылғы 26 наурыздағы № 89 "Қарабалық ауданының жергілікті атқарушы органдарының "Б" корпусы мемлекеттік әкімшілік қызметшілерінің қызметін бағалау әдістемесін бекіту туралы" қаулысына өзгерістер және толықтырулар енгізу туралы</w:t>
      </w:r>
    </w:p>
    <w:p>
      <w:pPr>
        <w:spacing w:after="0"/>
        <w:ind w:left="0"/>
        <w:jc w:val="both"/>
      </w:pPr>
      <w:r>
        <w:rPr>
          <w:rFonts w:ascii="Times New Roman"/>
          <w:b w:val="false"/>
          <w:i w:val="false"/>
          <w:color w:val="000000"/>
          <w:sz w:val="28"/>
        </w:rPr>
        <w:t>Қостанай облысы Қарабалық ауданы әкімдігінің 2023 жылғы 30 маусымдағы № 103 қаулысы</w:t>
      </w:r>
    </w:p>
    <w:p>
      <w:pPr>
        <w:spacing w:after="0"/>
        <w:ind w:left="0"/>
        <w:jc w:val="both"/>
      </w:pPr>
      <w:bookmarkStart w:name="z4" w:id="0"/>
      <w:r>
        <w:rPr>
          <w:rFonts w:ascii="Times New Roman"/>
          <w:b w:val="false"/>
          <w:i w:val="false"/>
          <w:color w:val="000000"/>
          <w:sz w:val="28"/>
        </w:rPr>
        <w:t>
      Қарабалық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Қарабалық ауданы әкімдігінің 2018 жылғы 26 наурыздағы </w:t>
      </w:r>
      <w:r>
        <w:rPr>
          <w:rFonts w:ascii="Times New Roman"/>
          <w:b w:val="false"/>
          <w:i w:val="false"/>
          <w:color w:val="000000"/>
          <w:sz w:val="28"/>
        </w:rPr>
        <w:t>№ 89</w:t>
      </w:r>
      <w:r>
        <w:rPr>
          <w:rFonts w:ascii="Times New Roman"/>
          <w:b w:val="false"/>
          <w:i w:val="false"/>
          <w:color w:val="000000"/>
          <w:sz w:val="28"/>
        </w:rPr>
        <w:t xml:space="preserve"> "Қарабалық ауданының жергілікті атқарушы органдарының "Б" корпусы мемлекеттік әкімшілік қызметшілерінің қызметін бағалау әдістемесін бекіту туралы" қаулысына (Нормативтік құқықтық актілерді мемлекеттік тіркеудің тізілімінде № 7710 тіркелген) келесі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көрсетілген қаулымен бекітілген Қарабалық ауданының жергілікті атқарушы органдарының "Б" корпусы мемлекеттік әкімшілік қызметшілерінің қызметін бағалау әдістемесі келесі тармақтармен толықтырылсын:</w:t>
      </w:r>
    </w:p>
    <w:bookmarkEnd w:id="2"/>
    <w:bookmarkStart w:name="z7" w:id="3"/>
    <w:p>
      <w:pPr>
        <w:spacing w:after="0"/>
        <w:ind w:left="0"/>
        <w:jc w:val="both"/>
      </w:pPr>
      <w:r>
        <w:rPr>
          <w:rFonts w:ascii="Times New Roman"/>
          <w:b w:val="false"/>
          <w:i w:val="false"/>
          <w:color w:val="000000"/>
          <w:sz w:val="28"/>
        </w:rPr>
        <w:t xml:space="preserve">
      көрсетілген қаулымен бекітілген, Қарабалық ауданының жергілікті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8" w:id="4"/>
    <w:p>
      <w:pPr>
        <w:spacing w:after="0"/>
        <w:ind w:left="0"/>
        <w:jc w:val="both"/>
      </w:pPr>
      <w:r>
        <w:rPr>
          <w:rFonts w:ascii="Times New Roman"/>
          <w:b w:val="false"/>
          <w:i w:val="false"/>
          <w:color w:val="000000"/>
          <w:sz w:val="28"/>
        </w:rPr>
        <w:t>
      2. "Қарабалық ауданы әкімінің аппараты" мемлекеттік мекемесі Қазақстан Республикасының заңнамасында белгіленген тәртіппен:</w:t>
      </w:r>
    </w:p>
    <w:bookmarkEnd w:id="4"/>
    <w:bookmarkStart w:name="z9" w:id="5"/>
    <w:p>
      <w:pPr>
        <w:spacing w:after="0"/>
        <w:ind w:left="0"/>
        <w:jc w:val="both"/>
      </w:pPr>
      <w:r>
        <w:rPr>
          <w:rFonts w:ascii="Times New Roman"/>
          <w:b w:val="false"/>
          <w:i w:val="false"/>
          <w:color w:val="000000"/>
          <w:sz w:val="28"/>
        </w:rPr>
        <w:t>
      1) осы қаулыға қол қойылған күннен бастап бес жұмыс күні ішінде оның қазақ және орыс тілдеріндегі электрондық түрдегі көшірмесін Қазақстан Республикасының нормативтік құқықтық актілердің эталондық бақылау банкіне ресми жариялау және енгізу үшін Қазақстан Республикасы Әділет министрлігінің Қостанай облысы бойынша "Қазақстан Республикасының Заңнама және құқықтық ақпарат институты" шаруашылық жүргізу құқығындағы республикалық мемлекеттік кәсіпорнының филиалына жіберілсін;</w:t>
      </w:r>
    </w:p>
    <w:bookmarkEnd w:id="5"/>
    <w:bookmarkStart w:name="z10" w:id="6"/>
    <w:p>
      <w:pPr>
        <w:spacing w:after="0"/>
        <w:ind w:left="0"/>
        <w:jc w:val="both"/>
      </w:pPr>
      <w:r>
        <w:rPr>
          <w:rFonts w:ascii="Times New Roman"/>
          <w:b w:val="false"/>
          <w:i w:val="false"/>
          <w:color w:val="000000"/>
          <w:sz w:val="28"/>
        </w:rPr>
        <w:t>
      2) осы қаулыны ресми жарияланғаннан кейін Қарабалық ауданы әкімдігінің интернет-ресурсында орналастырсын.</w:t>
      </w:r>
    </w:p>
    <w:bookmarkEnd w:id="6"/>
    <w:bookmarkStart w:name="z11" w:id="7"/>
    <w:p>
      <w:pPr>
        <w:spacing w:after="0"/>
        <w:ind w:left="0"/>
        <w:jc w:val="both"/>
      </w:pPr>
      <w:r>
        <w:rPr>
          <w:rFonts w:ascii="Times New Roman"/>
          <w:b w:val="false"/>
          <w:i w:val="false"/>
          <w:color w:val="000000"/>
          <w:sz w:val="28"/>
        </w:rPr>
        <w:t>
      3. Осы қаулының орындалуын бақылау Қарабалық ауданы әкімі аппаратының басшысына жүктелсін.</w:t>
      </w:r>
    </w:p>
    <w:bookmarkEnd w:id="7"/>
    <w:bookmarkStart w:name="z12" w:id="8"/>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Қарабалық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Халықов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30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103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26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89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4" w:id="9"/>
    <w:p>
      <w:pPr>
        <w:spacing w:after="0"/>
        <w:ind w:left="0"/>
        <w:jc w:val="left"/>
      </w:pPr>
      <w:r>
        <w:rPr>
          <w:rFonts w:ascii="Times New Roman"/>
          <w:b/>
          <w:i w:val="false"/>
          <w:color w:val="000000"/>
        </w:rPr>
        <w:t xml:space="preserve"> "Қарабалық ауданы жергілікті атқарушы органдардың, ауылдық округтердің, ауылдардың, Қарабалық кентінің "Б" корпусы мемлекеттік әкімшілік қызметшілерінің қызметін бағалау әдістемесін бекіту туралы"</w:t>
      </w:r>
    </w:p>
    <w:bookmarkEnd w:id="9"/>
    <w:bookmarkStart w:name="z25" w:id="10"/>
    <w:p>
      <w:pPr>
        <w:spacing w:after="0"/>
        <w:ind w:left="0"/>
        <w:jc w:val="left"/>
      </w:pPr>
      <w:r>
        <w:rPr>
          <w:rFonts w:ascii="Times New Roman"/>
          <w:b/>
          <w:i w:val="false"/>
          <w:color w:val="000000"/>
        </w:rPr>
        <w:t xml:space="preserve"> 1 тарау. Жалпы ережелер</w:t>
      </w:r>
    </w:p>
    <w:bookmarkEnd w:id="10"/>
    <w:bookmarkStart w:name="z26" w:id="11"/>
    <w:p>
      <w:pPr>
        <w:spacing w:after="0"/>
        <w:ind w:left="0"/>
        <w:jc w:val="both"/>
      </w:pPr>
      <w:r>
        <w:rPr>
          <w:rFonts w:ascii="Times New Roman"/>
          <w:b w:val="false"/>
          <w:i w:val="false"/>
          <w:color w:val="000000"/>
          <w:sz w:val="28"/>
        </w:rPr>
        <w:t xml:space="preserve">
      1. Осы Жергілікті атқарушы органдардың, Қарабалық ауданы жергілікті атқарушы органдардың, ауылдық округтердің, ауылдардың, Қарабалық кентінің "Б" корпусы мемлекеттік әкімшілік қызметшілерінің қызметін бағалау әдістемесін бекіту туралы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бұйрығына өзгеріс енгізу туралы" Қазақстан Республикасы Мемлекеттік қызмет істері агенттігі Төрағасының 2023 жылғы 5 қаңтардағы № 1 </w:t>
      </w:r>
      <w:r>
        <w:rPr>
          <w:rFonts w:ascii="Times New Roman"/>
          <w:b w:val="false"/>
          <w:i w:val="false"/>
          <w:color w:val="000000"/>
          <w:sz w:val="28"/>
        </w:rPr>
        <w:t>бұйрығымен</w:t>
      </w:r>
      <w:r>
        <w:rPr>
          <w:rFonts w:ascii="Times New Roman"/>
          <w:b w:val="false"/>
          <w:i w:val="false"/>
          <w:color w:val="000000"/>
          <w:sz w:val="28"/>
        </w:rPr>
        <w:t xml:space="preserve"> әзірленді және жергілікті атқарушы органдардың, ауылдық округтердің, Қарабалық ауданының Қарабалық ауылдары мен кентінің "Б" корпусы мемлекеттік әкімшілік қызметшілерінің қызметін бағалау тәртібін айқындайды.</w:t>
      </w:r>
    </w:p>
    <w:bookmarkEnd w:id="11"/>
    <w:bookmarkStart w:name="z27" w:id="12"/>
    <w:p>
      <w:pPr>
        <w:spacing w:after="0"/>
        <w:ind w:left="0"/>
        <w:jc w:val="both"/>
      </w:pPr>
      <w:r>
        <w:rPr>
          <w:rFonts w:ascii="Times New Roman"/>
          <w:b w:val="false"/>
          <w:i w:val="false"/>
          <w:color w:val="000000"/>
          <w:sz w:val="28"/>
        </w:rPr>
        <w:t>
      2. Жергілікті атқарушы органдардың, Қарабалық ауданының ауылдық округтерінің, ауылдары мен Қарабалық кентінің "Б" корпусы мемлекеттік әкімшілік қызметшілерінің қызметін бағалау әдістемесі аудан әкімінің қаулысымен бекітіледі.</w:t>
      </w:r>
    </w:p>
    <w:bookmarkEnd w:id="12"/>
    <w:bookmarkStart w:name="z28" w:id="13"/>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13"/>
    <w:bookmarkStart w:name="z29" w:id="14"/>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4"/>
    <w:bookmarkStart w:name="z30" w:id="15"/>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5"/>
    <w:bookmarkStart w:name="z31" w:id="16"/>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6"/>
    <w:bookmarkStart w:name="z32" w:id="17"/>
    <w:p>
      <w:pPr>
        <w:spacing w:after="0"/>
        <w:ind w:left="0"/>
        <w:jc w:val="both"/>
      </w:pPr>
      <w:r>
        <w:rPr>
          <w:rFonts w:ascii="Times New Roman"/>
          <w:b w:val="false"/>
          <w:i w:val="false"/>
          <w:color w:val="000000"/>
          <w:sz w:val="28"/>
        </w:rPr>
        <w:t>
      4) құрылымдық бөлімшенің/мемлекеттік органның басшысы – Е-1, Е-2, E-R-1 санаттарының "Б" корпусының мемлекеттік әкімшілік қызметшісі;</w:t>
      </w:r>
    </w:p>
    <w:bookmarkEnd w:id="17"/>
    <w:bookmarkStart w:name="z33" w:id="18"/>
    <w:p>
      <w:pPr>
        <w:spacing w:after="0"/>
        <w:ind w:left="0"/>
        <w:jc w:val="both"/>
      </w:pPr>
      <w:r>
        <w:rPr>
          <w:rFonts w:ascii="Times New Roman"/>
          <w:b w:val="false"/>
          <w:i w:val="false"/>
          <w:color w:val="000000"/>
          <w:sz w:val="28"/>
        </w:rPr>
        <w:t>
      5) "Б" корпусының қызметшісі – Е-1, Е-2, E-R-1 санаттарын қоспағанда, "Б" корпусының мемлекеттік әкімшілік лауазымын атқаратын адам;</w:t>
      </w:r>
    </w:p>
    <w:bookmarkEnd w:id="18"/>
    <w:bookmarkStart w:name="z34" w:id="19"/>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9"/>
    <w:bookmarkStart w:name="z35" w:id="20"/>
    <w:p>
      <w:pPr>
        <w:spacing w:after="0"/>
        <w:ind w:left="0"/>
        <w:jc w:val="both"/>
      </w:pPr>
      <w:r>
        <w:rPr>
          <w:rFonts w:ascii="Times New Roman"/>
          <w:b w:val="false"/>
          <w:i w:val="false"/>
          <w:color w:val="000000"/>
          <w:sz w:val="28"/>
        </w:rPr>
        <w:t>
      7) нысаналы мақсатты индикаторлар (бұдан әрі – НМИ) – Е-1, Е-2, E-R-1 санаттары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20"/>
    <w:bookmarkStart w:name="z36" w:id="21"/>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21"/>
    <w:bookmarkStart w:name="z37" w:id="22"/>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22"/>
    <w:bookmarkStart w:name="z38" w:id="23"/>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3"/>
    <w:bookmarkStart w:name="z39" w:id="24"/>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4"/>
    <w:bookmarkStart w:name="z40" w:id="25"/>
    <w:p>
      <w:pPr>
        <w:spacing w:after="0"/>
        <w:ind w:left="0"/>
        <w:jc w:val="both"/>
      </w:pPr>
      <w:r>
        <w:rPr>
          <w:rFonts w:ascii="Times New Roman"/>
          <w:b w:val="false"/>
          <w:i w:val="false"/>
          <w:color w:val="000000"/>
          <w:sz w:val="28"/>
        </w:rPr>
        <w:t>
      12) жеке жұмыс жоспары – бағаланатын кезеңге "Б" корпусы қызметшісінің НМИ көзделетін және тікелей басшысымен бірлесіп жасалатын және жоғары тұрған басшы бекітетін құжат.</w:t>
      </w:r>
    </w:p>
    <w:bookmarkEnd w:id="25"/>
    <w:bookmarkStart w:name="z41" w:id="26"/>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6"/>
    <w:bookmarkStart w:name="z42" w:id="27"/>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7"/>
    <w:bookmarkStart w:name="z43" w:id="28"/>
    <w:p>
      <w:pPr>
        <w:spacing w:after="0"/>
        <w:ind w:left="0"/>
        <w:jc w:val="both"/>
      </w:pPr>
      <w:r>
        <w:rPr>
          <w:rFonts w:ascii="Times New Roman"/>
          <w:b w:val="false"/>
          <w:i w:val="false"/>
          <w:color w:val="000000"/>
          <w:sz w:val="28"/>
        </w:rPr>
        <w:t>
      Бағалаудың автоматтандырылған жүйесі енгізілген мемлекеттік органдардың "Б" корпусы қызметшілерін бағалау осы мемлекеттік органдардың ішкі құжаттарында айқындалатын ерекшеліктер ескеріле отырып жүзеге асырылады.</w:t>
      </w:r>
    </w:p>
    <w:bookmarkEnd w:id="28"/>
    <w:bookmarkStart w:name="z44" w:id="29"/>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9"/>
    <w:bookmarkStart w:name="z45" w:id="30"/>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30"/>
    <w:bookmarkStart w:name="z46" w:id="31"/>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31"/>
    <w:bookmarkStart w:name="z47" w:id="32"/>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End w:id="32"/>
    <w:bookmarkStart w:name="z48" w:id="33"/>
    <w:p>
      <w:pPr>
        <w:spacing w:after="0"/>
        <w:ind w:left="0"/>
        <w:jc w:val="both"/>
      </w:pPr>
      <w:r>
        <w:rPr>
          <w:rFonts w:ascii="Times New Roman"/>
          <w:b w:val="false"/>
          <w:i w:val="false"/>
          <w:color w:val="000000"/>
          <w:sz w:val="28"/>
        </w:rPr>
        <w:t xml:space="preserve">
      7.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33"/>
    <w:bookmarkStart w:name="z49" w:id="34"/>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34"/>
    <w:bookmarkStart w:name="z50" w:id="35"/>
    <w:p>
      <w:pPr>
        <w:spacing w:after="0"/>
        <w:ind w:left="0"/>
        <w:jc w:val="both"/>
      </w:pPr>
      <w:r>
        <w:rPr>
          <w:rFonts w:ascii="Times New Roman"/>
          <w:b w:val="false"/>
          <w:i w:val="false"/>
          <w:color w:val="000000"/>
          <w:sz w:val="28"/>
        </w:rPr>
        <w:t>
      "Функционалдық міндеттерін тиімді атқарады",</w:t>
      </w:r>
    </w:p>
    <w:bookmarkEnd w:id="35"/>
    <w:bookmarkStart w:name="z51" w:id="36"/>
    <w:p>
      <w:pPr>
        <w:spacing w:after="0"/>
        <w:ind w:left="0"/>
        <w:jc w:val="both"/>
      </w:pPr>
      <w:r>
        <w:rPr>
          <w:rFonts w:ascii="Times New Roman"/>
          <w:b w:val="false"/>
          <w:i w:val="false"/>
          <w:color w:val="000000"/>
          <w:sz w:val="28"/>
        </w:rPr>
        <w:t>
      "Функционалдық міндеттерін тиісті түрде атқарады",</w:t>
      </w:r>
    </w:p>
    <w:bookmarkEnd w:id="36"/>
    <w:bookmarkStart w:name="z52" w:id="37"/>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7"/>
    <w:bookmarkStart w:name="z53" w:id="38"/>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8"/>
    <w:bookmarkStart w:name="z54" w:id="39"/>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9"/>
    <w:bookmarkStart w:name="z55" w:id="40"/>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40"/>
    <w:bookmarkStart w:name="z56" w:id="41"/>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41"/>
    <w:bookmarkStart w:name="z57" w:id="42"/>
    <w:p>
      <w:pPr>
        <w:spacing w:after="0"/>
        <w:ind w:left="0"/>
        <w:jc w:val="both"/>
      </w:pPr>
      <w:r>
        <w:rPr>
          <w:rFonts w:ascii="Times New Roman"/>
          <w:b w:val="false"/>
          <w:i w:val="false"/>
          <w:color w:val="000000"/>
          <w:sz w:val="28"/>
        </w:rPr>
        <w:t>
      11. Бағалауды ұйымдастырушылық сүйемелдеуді бірыңғай кадр қызметі не ол болмаған жағдайда персоналды басқару қызметінің (кадр қызметі) (бұдан әрі – бірыңғай кадр қызметі) міндеттерін атқару жүктелген құрылымдық бөлімше (тұлға), соның ішінде ақпараттық жүйе арқылы қамтамасыз етеді.</w:t>
      </w:r>
    </w:p>
    <w:bookmarkEnd w:id="42"/>
    <w:bookmarkStart w:name="z58" w:id="43"/>
    <w:p>
      <w:pPr>
        <w:spacing w:after="0"/>
        <w:ind w:left="0"/>
        <w:jc w:val="both"/>
      </w:pPr>
      <w:r>
        <w:rPr>
          <w:rFonts w:ascii="Times New Roman"/>
          <w:b w:val="false"/>
          <w:i w:val="false"/>
          <w:color w:val="000000"/>
          <w:sz w:val="28"/>
        </w:rPr>
        <w:t>
      Бұл ретте бірыңғай кадр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43"/>
    <w:bookmarkStart w:name="z59" w:id="44"/>
    <w:p>
      <w:pPr>
        <w:spacing w:after="0"/>
        <w:ind w:left="0"/>
        <w:jc w:val="both"/>
      </w:pPr>
      <w:r>
        <w:rPr>
          <w:rFonts w:ascii="Times New Roman"/>
          <w:b w:val="false"/>
          <w:i w:val="false"/>
          <w:color w:val="000000"/>
          <w:sz w:val="28"/>
        </w:rPr>
        <w:t>
      12. Бірыңғай кадр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44"/>
    <w:bookmarkStart w:name="z60" w:id="45"/>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мекенжайы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5"/>
    <w:bookmarkStart w:name="z61" w:id="46"/>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6"/>
    <w:bookmarkStart w:name="z62" w:id="47"/>
    <w:p>
      <w:pPr>
        <w:spacing w:after="0"/>
        <w:ind w:left="0"/>
        <w:jc w:val="both"/>
      </w:pPr>
      <w:r>
        <w:rPr>
          <w:rFonts w:ascii="Times New Roman"/>
          <w:b w:val="false"/>
          <w:i w:val="false"/>
          <w:color w:val="000000"/>
          <w:sz w:val="28"/>
        </w:rPr>
        <w:t xml:space="preserve">
      14.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47"/>
    <w:bookmarkStart w:name="z63" w:id="48"/>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бірыңғай кадр қызметінде, сондай-ақ техникалық мүмкіндік болған кезде ақпараттық жүйеде сақталады.</w:t>
      </w:r>
    </w:p>
    <w:bookmarkEnd w:id="48"/>
    <w:bookmarkStart w:name="z64" w:id="49"/>
    <w:p>
      <w:pPr>
        <w:spacing w:after="0"/>
        <w:ind w:left="0"/>
        <w:jc w:val="both"/>
      </w:pPr>
      <w:r>
        <w:rPr>
          <w:rFonts w:ascii="Times New Roman"/>
          <w:b w:val="false"/>
          <w:i w:val="false"/>
          <w:color w:val="000000"/>
          <w:sz w:val="28"/>
        </w:rPr>
        <w:t xml:space="preserve">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9"/>
    <w:bookmarkStart w:name="z65" w:id="50"/>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50"/>
    <w:bookmarkStart w:name="z66" w:id="51"/>
    <w:p>
      <w:pPr>
        <w:spacing w:after="0"/>
        <w:ind w:left="0"/>
        <w:jc w:val="both"/>
      </w:pPr>
      <w:r>
        <w:rPr>
          <w:rFonts w:ascii="Times New Roman"/>
          <w:b w:val="false"/>
          <w:i w:val="false"/>
          <w:color w:val="000000"/>
          <w:sz w:val="28"/>
        </w:rPr>
        <w:t>
      18. Бағалаушы адам мыналарға жауапты болады:</w:t>
      </w:r>
    </w:p>
    <w:bookmarkEnd w:id="51"/>
    <w:bookmarkStart w:name="z67" w:id="52"/>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52"/>
    <w:bookmarkStart w:name="z68" w:id="53"/>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53"/>
    <w:bookmarkStart w:name="z69" w:id="54"/>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54"/>
    <w:bookmarkStart w:name="z70" w:id="55"/>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5"/>
    <w:bookmarkStart w:name="z71" w:id="56"/>
    <w:p>
      <w:pPr>
        <w:spacing w:after="0"/>
        <w:ind w:left="0"/>
        <w:jc w:val="both"/>
      </w:pPr>
      <w:r>
        <w:rPr>
          <w:rFonts w:ascii="Times New Roman"/>
          <w:b w:val="false"/>
          <w:i w:val="false"/>
          <w:color w:val="000000"/>
          <w:sz w:val="28"/>
        </w:rPr>
        <w:t>
      19. Бағаланатын адам мыналарға жауапты болады:</w:t>
      </w:r>
    </w:p>
    <w:bookmarkEnd w:id="56"/>
    <w:bookmarkStart w:name="z72" w:id="57"/>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7"/>
    <w:bookmarkStart w:name="z73" w:id="58"/>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8"/>
    <w:bookmarkStart w:name="z74" w:id="59"/>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9"/>
    <w:bookmarkStart w:name="z75" w:id="60"/>
    <w:p>
      <w:pPr>
        <w:spacing w:after="0"/>
        <w:ind w:left="0"/>
        <w:jc w:val="both"/>
      </w:pPr>
      <w:r>
        <w:rPr>
          <w:rFonts w:ascii="Times New Roman"/>
          <w:b w:val="false"/>
          <w:i w:val="false"/>
          <w:color w:val="000000"/>
          <w:sz w:val="28"/>
        </w:rPr>
        <w:t>
      20. Бірыңғай кадр қызметінің басшысы қамтамасыз етеді:</w:t>
      </w:r>
    </w:p>
    <w:bookmarkEnd w:id="60"/>
    <w:bookmarkStart w:name="z76" w:id="61"/>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61"/>
    <w:bookmarkStart w:name="z77" w:id="62"/>
    <w:p>
      <w:pPr>
        <w:spacing w:after="0"/>
        <w:ind w:left="0"/>
        <w:jc w:val="both"/>
      </w:pPr>
      <w:r>
        <w:rPr>
          <w:rFonts w:ascii="Times New Roman"/>
          <w:b w:val="false"/>
          <w:i w:val="false"/>
          <w:color w:val="000000"/>
          <w:sz w:val="28"/>
        </w:rPr>
        <w:t>
      2) НМИ уақтылы талдау мен келісу;</w:t>
      </w:r>
    </w:p>
    <w:bookmarkEnd w:id="62"/>
    <w:bookmarkStart w:name="z78" w:id="63"/>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63"/>
    <w:bookmarkStart w:name="z79" w:id="64"/>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64"/>
    <w:bookmarkStart w:name="z80" w:id="65"/>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5"/>
    <w:bookmarkStart w:name="z81" w:id="66"/>
    <w:p>
      <w:pPr>
        <w:spacing w:after="0"/>
        <w:ind w:left="0"/>
        <w:jc w:val="both"/>
      </w:pPr>
      <w:r>
        <w:rPr>
          <w:rFonts w:ascii="Times New Roman"/>
          <w:b w:val="false"/>
          <w:i w:val="false"/>
          <w:color w:val="000000"/>
          <w:sz w:val="28"/>
        </w:rPr>
        <w:t>
      21. Бағалау нәтижелері бағаланатын адамға, бағалаушы адамға, бірыңғай кадр қызметінің басшысына және калибрлеу сессияларының қатысушыларына ғана белгілі болуы мүмкін.</w:t>
      </w:r>
    </w:p>
    <w:bookmarkEnd w:id="66"/>
    <w:bookmarkStart w:name="z82" w:id="67"/>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67"/>
    <w:bookmarkStart w:name="z83" w:id="68"/>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bookmarkEnd w:id="68"/>
    <w:bookmarkStart w:name="z84" w:id="69"/>
    <w:p>
      <w:pPr>
        <w:spacing w:after="0"/>
        <w:ind w:left="0"/>
        <w:jc w:val="both"/>
      </w:pPr>
      <w:r>
        <w:rPr>
          <w:rFonts w:ascii="Times New Roman"/>
          <w:b w:val="false"/>
          <w:i w:val="false"/>
          <w:color w:val="000000"/>
          <w:sz w:val="28"/>
        </w:rPr>
        <w:t xml:space="preserve">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9"/>
    <w:bookmarkStart w:name="z85" w:id="70"/>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70"/>
    <w:bookmarkStart w:name="z86" w:id="71"/>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71"/>
    <w:bookmarkStart w:name="z87" w:id="72"/>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72"/>
    <w:bookmarkStart w:name="z88" w:id="73"/>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73"/>
    <w:bookmarkStart w:name="z89" w:id="74"/>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бірыңғай кадр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(техникалық мүмкіндік болған жағдайда) не мемлекеттік органдардың ақпараттық жүйесі және / немесе интранет - порталы не электрондық құжат айналымы жүйесі арқылы бағалаушы адамға жолдайды.</w:t>
      </w:r>
    </w:p>
    <w:bookmarkEnd w:id="74"/>
    <w:bookmarkStart w:name="z90" w:id="75"/>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5"/>
    <w:bookmarkStart w:name="z91" w:id="76"/>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76"/>
    <w:bookmarkStart w:name="z92" w:id="7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7"/>
    <w:bookmarkStart w:name="z93" w:id="78"/>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8"/>
    <w:bookmarkStart w:name="z94" w:id="7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9"/>
    <w:bookmarkStart w:name="z95" w:id="80"/>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80"/>
    <w:bookmarkStart w:name="z96" w:id="81"/>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81"/>
    <w:bookmarkStart w:name="z97" w:id="82"/>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82"/>
    <w:bookmarkStart w:name="z98" w:id="83"/>
    <w:p>
      <w:pPr>
        <w:spacing w:after="0"/>
        <w:ind w:left="0"/>
        <w:jc w:val="both"/>
      </w:pPr>
      <w:r>
        <w:rPr>
          <w:rFonts w:ascii="Times New Roman"/>
          <w:b w:val="false"/>
          <w:i w:val="false"/>
          <w:color w:val="000000"/>
          <w:sz w:val="28"/>
        </w:rPr>
        <w:t>
      27. Ақпараттық жүйе немесе ол болмаған жағдайда бірыңғай кадр қызметі мемлекеттік органдардың ақпараттық жүйесі және/немесе интранет - порталы не электрондық құжат айналымы жүйесі арқылы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83"/>
    <w:bookmarkStart w:name="z99" w:id="84"/>
    <w:p>
      <w:pPr>
        <w:spacing w:after="0"/>
        <w:ind w:left="0"/>
        <w:jc w:val="both"/>
      </w:pPr>
      <w:r>
        <w:rPr>
          <w:rFonts w:ascii="Times New Roman"/>
          <w:b w:val="false"/>
          <w:i w:val="false"/>
          <w:color w:val="000000"/>
          <w:sz w:val="28"/>
        </w:rPr>
        <w:t>
      28. Ақпараттық жүйемен немесе ол болмаған жағдайда бірыңғай кадр қызметі мемлекеттік органдардың интранет - порталы не электрондық құжат айналымы жүйесі арқылы ресімделген бағалау парағын бағалаушы адамға қарау үшін жолдайды.</w:t>
      </w:r>
    </w:p>
    <w:bookmarkEnd w:id="84"/>
    <w:bookmarkStart w:name="z100" w:id="85"/>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85"/>
    <w:bookmarkStart w:name="z101" w:id="86"/>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6"/>
    <w:bookmarkStart w:name="z102" w:id="87"/>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7"/>
    <w:bookmarkStart w:name="z103" w:id="88"/>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88"/>
    <w:bookmarkStart w:name="z104" w:id="89"/>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9"/>
    <w:bookmarkStart w:name="z105" w:id="90"/>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мемлекеттік органдардың ақпараттық жүйесі және/немесе интранет - порталы не электрондық құжат айналымы жүйесі арқылы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90"/>
    <w:bookmarkStart w:name="z106" w:id="91"/>
    <w:p>
      <w:pPr>
        <w:spacing w:after="0"/>
        <w:ind w:left="0"/>
        <w:jc w:val="both"/>
      </w:pPr>
      <w:r>
        <w:rPr>
          <w:rFonts w:ascii="Times New Roman"/>
          <w:b w:val="false"/>
          <w:i w:val="false"/>
          <w:color w:val="000000"/>
          <w:sz w:val="28"/>
        </w:rPr>
        <w:t>
      32. Ақпараттық жүйе арқылы немесе ол болмаған жағдайда бірыңғай кадр қызметімен мемлекеттік органдардың ақпараттық жүйесі және/немесе интранет - порталы не электрондық құжат айналымы жүйесі арқылы бағалаушы адамға бағалау парағы жіберіледі.</w:t>
      </w:r>
    </w:p>
    <w:bookmarkEnd w:id="91"/>
    <w:bookmarkStart w:name="z107" w:id="92"/>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92"/>
    <w:bookmarkStart w:name="z108" w:id="93"/>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93"/>
    <w:bookmarkStart w:name="z109" w:id="94"/>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94"/>
    <w:bookmarkStart w:name="z110" w:id="95"/>
    <w:p>
      <w:pPr>
        <w:spacing w:after="0"/>
        <w:ind w:left="0"/>
        <w:jc w:val="both"/>
      </w:pPr>
      <w:r>
        <w:rPr>
          <w:rFonts w:ascii="Times New Roman"/>
          <w:b w:val="false"/>
          <w:i w:val="false"/>
          <w:color w:val="000000"/>
          <w:sz w:val="28"/>
        </w:rPr>
        <w:t>
      функционалдық міндеттерді орындау сапасы;</w:t>
      </w:r>
    </w:p>
    <w:bookmarkEnd w:id="95"/>
    <w:bookmarkStart w:name="z111" w:id="96"/>
    <w:p>
      <w:pPr>
        <w:spacing w:after="0"/>
        <w:ind w:left="0"/>
        <w:jc w:val="both"/>
      </w:pPr>
      <w:r>
        <w:rPr>
          <w:rFonts w:ascii="Times New Roman"/>
          <w:b w:val="false"/>
          <w:i w:val="false"/>
          <w:color w:val="000000"/>
          <w:sz w:val="28"/>
        </w:rPr>
        <w:t>
      тапсырмаларды орындау мерзімдерін сақтау;</w:t>
      </w:r>
    </w:p>
    <w:bookmarkEnd w:id="96"/>
    <w:bookmarkStart w:name="z112" w:id="97"/>
    <w:p>
      <w:pPr>
        <w:spacing w:after="0"/>
        <w:ind w:left="0"/>
        <w:jc w:val="both"/>
      </w:pPr>
      <w:r>
        <w:rPr>
          <w:rFonts w:ascii="Times New Roman"/>
          <w:b w:val="false"/>
          <w:i w:val="false"/>
          <w:color w:val="000000"/>
          <w:sz w:val="28"/>
        </w:rPr>
        <w:t>
      дербестік және бастамашылық;</w:t>
      </w:r>
    </w:p>
    <w:bookmarkEnd w:id="97"/>
    <w:bookmarkStart w:name="z113" w:id="98"/>
    <w:p>
      <w:pPr>
        <w:spacing w:after="0"/>
        <w:ind w:left="0"/>
        <w:jc w:val="both"/>
      </w:pPr>
      <w:r>
        <w:rPr>
          <w:rFonts w:ascii="Times New Roman"/>
          <w:b w:val="false"/>
          <w:i w:val="false"/>
          <w:color w:val="000000"/>
          <w:sz w:val="28"/>
        </w:rPr>
        <w:t>
      еңбек тәртібі.</w:t>
      </w:r>
    </w:p>
    <w:bookmarkEnd w:id="98"/>
    <w:bookmarkStart w:name="z114" w:id="99"/>
    <w:p>
      <w:pPr>
        <w:spacing w:after="0"/>
        <w:ind w:left="0"/>
        <w:jc w:val="left"/>
      </w:pPr>
      <w:r>
        <w:rPr>
          <w:rFonts w:ascii="Times New Roman"/>
          <w:b/>
          <w:i w:val="false"/>
          <w:color w:val="000000"/>
        </w:rPr>
        <w:t xml:space="preserve"> 4-тарау. 360 әдісі бойынша бағалау тәртібі</w:t>
      </w:r>
    </w:p>
    <w:bookmarkEnd w:id="99"/>
    <w:bookmarkStart w:name="z115" w:id="100"/>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100"/>
    <w:bookmarkStart w:name="z116" w:id="101"/>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101"/>
    <w:bookmarkStart w:name="z117" w:id="102"/>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102"/>
    <w:bookmarkStart w:name="z118" w:id="103"/>
    <w:p>
      <w:pPr>
        <w:spacing w:after="0"/>
        <w:ind w:left="0"/>
        <w:jc w:val="both"/>
      </w:pPr>
      <w:r>
        <w:rPr>
          <w:rFonts w:ascii="Times New Roman"/>
          <w:b w:val="false"/>
          <w:i w:val="false"/>
          <w:color w:val="000000"/>
          <w:sz w:val="28"/>
        </w:rPr>
        <w:t>
      құрылымдық бөлімшелердің басшылары үшін:</w:t>
      </w:r>
    </w:p>
    <w:bookmarkEnd w:id="103"/>
    <w:bookmarkStart w:name="z119" w:id="104"/>
    <w:p>
      <w:pPr>
        <w:spacing w:after="0"/>
        <w:ind w:left="0"/>
        <w:jc w:val="both"/>
      </w:pPr>
      <w:r>
        <w:rPr>
          <w:rFonts w:ascii="Times New Roman"/>
          <w:b w:val="false"/>
          <w:i w:val="false"/>
          <w:color w:val="000000"/>
          <w:sz w:val="28"/>
        </w:rPr>
        <w:t>
      қызметті басқару;</w:t>
      </w:r>
    </w:p>
    <w:bookmarkEnd w:id="104"/>
    <w:bookmarkStart w:name="z120" w:id="105"/>
    <w:p>
      <w:pPr>
        <w:spacing w:after="0"/>
        <w:ind w:left="0"/>
        <w:jc w:val="both"/>
      </w:pPr>
      <w:r>
        <w:rPr>
          <w:rFonts w:ascii="Times New Roman"/>
          <w:b w:val="false"/>
          <w:i w:val="false"/>
          <w:color w:val="000000"/>
          <w:sz w:val="28"/>
        </w:rPr>
        <w:t>
      тиімді коммуникацияларды құру;</w:t>
      </w:r>
    </w:p>
    <w:bookmarkEnd w:id="105"/>
    <w:bookmarkStart w:name="z121" w:id="106"/>
    <w:p>
      <w:pPr>
        <w:spacing w:after="0"/>
        <w:ind w:left="0"/>
        <w:jc w:val="both"/>
      </w:pPr>
      <w:r>
        <w:rPr>
          <w:rFonts w:ascii="Times New Roman"/>
          <w:b w:val="false"/>
          <w:i w:val="false"/>
          <w:color w:val="000000"/>
          <w:sz w:val="28"/>
        </w:rPr>
        <w:t>
      әдеп нормалары мен қағидаларын ұстану;</w:t>
      </w:r>
    </w:p>
    <w:bookmarkEnd w:id="106"/>
    <w:bookmarkStart w:name="z122" w:id="107"/>
    <w:p>
      <w:pPr>
        <w:spacing w:after="0"/>
        <w:ind w:left="0"/>
        <w:jc w:val="both"/>
      </w:pPr>
      <w:r>
        <w:rPr>
          <w:rFonts w:ascii="Times New Roman"/>
          <w:b w:val="false"/>
          <w:i w:val="false"/>
          <w:color w:val="000000"/>
          <w:sz w:val="28"/>
        </w:rPr>
        <w:t>
      өзгерістерді басқару;</w:t>
      </w:r>
    </w:p>
    <w:bookmarkEnd w:id="107"/>
    <w:bookmarkStart w:name="z123" w:id="108"/>
    <w:p>
      <w:pPr>
        <w:spacing w:after="0"/>
        <w:ind w:left="0"/>
        <w:jc w:val="both"/>
      </w:pPr>
      <w:r>
        <w:rPr>
          <w:rFonts w:ascii="Times New Roman"/>
          <w:b w:val="false"/>
          <w:i w:val="false"/>
          <w:color w:val="000000"/>
          <w:sz w:val="28"/>
        </w:rPr>
        <w:t>
      әтижеге бағдарлану;</w:t>
      </w:r>
    </w:p>
    <w:bookmarkEnd w:id="108"/>
    <w:bookmarkStart w:name="z124" w:id="109"/>
    <w:p>
      <w:pPr>
        <w:spacing w:after="0"/>
        <w:ind w:left="0"/>
        <w:jc w:val="both"/>
      </w:pPr>
      <w:r>
        <w:rPr>
          <w:rFonts w:ascii="Times New Roman"/>
          <w:b w:val="false"/>
          <w:i w:val="false"/>
          <w:color w:val="000000"/>
          <w:sz w:val="28"/>
        </w:rPr>
        <w:t>
      дербестік және шешімдерді қабылдау дағдылары;</w:t>
      </w:r>
    </w:p>
    <w:bookmarkEnd w:id="109"/>
    <w:bookmarkStart w:name="z125" w:id="110"/>
    <w:p>
      <w:pPr>
        <w:spacing w:after="0"/>
        <w:ind w:left="0"/>
        <w:jc w:val="both"/>
      </w:pPr>
      <w:r>
        <w:rPr>
          <w:rFonts w:ascii="Times New Roman"/>
          <w:b w:val="false"/>
          <w:i w:val="false"/>
          <w:color w:val="000000"/>
          <w:sz w:val="28"/>
        </w:rPr>
        <w:t>
      топты басқару;</w:t>
      </w:r>
    </w:p>
    <w:bookmarkEnd w:id="110"/>
    <w:bookmarkStart w:name="z126" w:id="111"/>
    <w:p>
      <w:pPr>
        <w:spacing w:after="0"/>
        <w:ind w:left="0"/>
        <w:jc w:val="both"/>
      </w:pPr>
      <w:r>
        <w:rPr>
          <w:rFonts w:ascii="Times New Roman"/>
          <w:b w:val="false"/>
          <w:i w:val="false"/>
          <w:color w:val="000000"/>
          <w:sz w:val="28"/>
        </w:rPr>
        <w:t>
      көшбасшылық қасиеттер;</w:t>
      </w:r>
    </w:p>
    <w:bookmarkEnd w:id="111"/>
    <w:bookmarkStart w:name="z127" w:id="112"/>
    <w:p>
      <w:pPr>
        <w:spacing w:after="0"/>
        <w:ind w:left="0"/>
        <w:jc w:val="both"/>
      </w:pPr>
      <w:r>
        <w:rPr>
          <w:rFonts w:ascii="Times New Roman"/>
          <w:b w:val="false"/>
          <w:i w:val="false"/>
          <w:color w:val="000000"/>
          <w:sz w:val="28"/>
        </w:rPr>
        <w:t>
      ынтымақтастық;</w:t>
      </w:r>
    </w:p>
    <w:bookmarkEnd w:id="112"/>
    <w:bookmarkStart w:name="z128" w:id="113"/>
    <w:p>
      <w:pPr>
        <w:spacing w:after="0"/>
        <w:ind w:left="0"/>
        <w:jc w:val="both"/>
      </w:pPr>
      <w:r>
        <w:rPr>
          <w:rFonts w:ascii="Times New Roman"/>
          <w:b w:val="false"/>
          <w:i w:val="false"/>
          <w:color w:val="000000"/>
          <w:sz w:val="28"/>
        </w:rPr>
        <w:t>
      жеделділік;</w:t>
      </w:r>
    </w:p>
    <w:bookmarkEnd w:id="113"/>
    <w:bookmarkStart w:name="z129" w:id="114"/>
    <w:p>
      <w:pPr>
        <w:spacing w:after="0"/>
        <w:ind w:left="0"/>
        <w:jc w:val="both"/>
      </w:pPr>
      <w:r>
        <w:rPr>
          <w:rFonts w:ascii="Times New Roman"/>
          <w:b w:val="false"/>
          <w:i w:val="false"/>
          <w:color w:val="000000"/>
          <w:sz w:val="28"/>
        </w:rPr>
        <w:t>
      өзін-өзі дамыту;</w:t>
      </w:r>
    </w:p>
    <w:bookmarkEnd w:id="114"/>
    <w:bookmarkStart w:name="z130" w:id="115"/>
    <w:p>
      <w:pPr>
        <w:spacing w:after="0"/>
        <w:ind w:left="0"/>
        <w:jc w:val="both"/>
      </w:pPr>
      <w:r>
        <w:rPr>
          <w:rFonts w:ascii="Times New Roman"/>
          <w:b w:val="false"/>
          <w:i w:val="false"/>
          <w:color w:val="000000"/>
          <w:sz w:val="28"/>
        </w:rPr>
        <w:t>
      бастамшылдық;</w:t>
      </w:r>
    </w:p>
    <w:bookmarkEnd w:id="115"/>
    <w:bookmarkStart w:name="z131" w:id="116"/>
    <w:p>
      <w:pPr>
        <w:spacing w:after="0"/>
        <w:ind w:left="0"/>
        <w:jc w:val="both"/>
      </w:pPr>
      <w:r>
        <w:rPr>
          <w:rFonts w:ascii="Times New Roman"/>
          <w:b w:val="false"/>
          <w:i w:val="false"/>
          <w:color w:val="000000"/>
          <w:sz w:val="28"/>
        </w:rPr>
        <w:t>
      "Б" корпусының қызметшілері үшін:</w:t>
      </w:r>
    </w:p>
    <w:bookmarkEnd w:id="116"/>
    <w:bookmarkStart w:name="z132" w:id="117"/>
    <w:p>
      <w:pPr>
        <w:spacing w:after="0"/>
        <w:ind w:left="0"/>
        <w:jc w:val="both"/>
      </w:pPr>
      <w:r>
        <w:rPr>
          <w:rFonts w:ascii="Times New Roman"/>
          <w:b w:val="false"/>
          <w:i w:val="false"/>
          <w:color w:val="000000"/>
          <w:sz w:val="28"/>
        </w:rPr>
        <w:t>
      тиімді коммуникацияларды құру;</w:t>
      </w:r>
    </w:p>
    <w:bookmarkEnd w:id="117"/>
    <w:bookmarkStart w:name="z133" w:id="118"/>
    <w:p>
      <w:pPr>
        <w:spacing w:after="0"/>
        <w:ind w:left="0"/>
        <w:jc w:val="both"/>
      </w:pPr>
      <w:r>
        <w:rPr>
          <w:rFonts w:ascii="Times New Roman"/>
          <w:b w:val="false"/>
          <w:i w:val="false"/>
          <w:color w:val="000000"/>
          <w:sz w:val="28"/>
        </w:rPr>
        <w:t>
      әдеп нормалары мен қағидаларын ұстану;</w:t>
      </w:r>
    </w:p>
    <w:bookmarkEnd w:id="118"/>
    <w:bookmarkStart w:name="z134" w:id="119"/>
    <w:p>
      <w:pPr>
        <w:spacing w:after="0"/>
        <w:ind w:left="0"/>
        <w:jc w:val="both"/>
      </w:pPr>
      <w:r>
        <w:rPr>
          <w:rFonts w:ascii="Times New Roman"/>
          <w:b w:val="false"/>
          <w:i w:val="false"/>
          <w:color w:val="000000"/>
          <w:sz w:val="28"/>
        </w:rPr>
        <w:t>
      өзгерістерді басқару;</w:t>
      </w:r>
    </w:p>
    <w:bookmarkEnd w:id="119"/>
    <w:bookmarkStart w:name="z135" w:id="120"/>
    <w:p>
      <w:pPr>
        <w:spacing w:after="0"/>
        <w:ind w:left="0"/>
        <w:jc w:val="both"/>
      </w:pPr>
      <w:r>
        <w:rPr>
          <w:rFonts w:ascii="Times New Roman"/>
          <w:b w:val="false"/>
          <w:i w:val="false"/>
          <w:color w:val="000000"/>
          <w:sz w:val="28"/>
        </w:rPr>
        <w:t>
      нәтижеге бағдарлану;</w:t>
      </w:r>
    </w:p>
    <w:bookmarkEnd w:id="120"/>
    <w:bookmarkStart w:name="z136" w:id="121"/>
    <w:p>
      <w:pPr>
        <w:spacing w:after="0"/>
        <w:ind w:left="0"/>
        <w:jc w:val="both"/>
      </w:pPr>
      <w:r>
        <w:rPr>
          <w:rFonts w:ascii="Times New Roman"/>
          <w:b w:val="false"/>
          <w:i w:val="false"/>
          <w:color w:val="000000"/>
          <w:sz w:val="28"/>
        </w:rPr>
        <w:t>
      дербестік және шешімдерді қабылдау дағдылары;</w:t>
      </w:r>
    </w:p>
    <w:bookmarkEnd w:id="121"/>
    <w:bookmarkStart w:name="z137" w:id="122"/>
    <w:p>
      <w:pPr>
        <w:spacing w:after="0"/>
        <w:ind w:left="0"/>
        <w:jc w:val="both"/>
      </w:pPr>
      <w:r>
        <w:rPr>
          <w:rFonts w:ascii="Times New Roman"/>
          <w:b w:val="false"/>
          <w:i w:val="false"/>
          <w:color w:val="000000"/>
          <w:sz w:val="28"/>
        </w:rPr>
        <w:t>
      ынтымақтастық;</w:t>
      </w:r>
    </w:p>
    <w:bookmarkEnd w:id="122"/>
    <w:bookmarkStart w:name="z138" w:id="123"/>
    <w:p>
      <w:pPr>
        <w:spacing w:after="0"/>
        <w:ind w:left="0"/>
        <w:jc w:val="both"/>
      </w:pPr>
      <w:r>
        <w:rPr>
          <w:rFonts w:ascii="Times New Roman"/>
          <w:b w:val="false"/>
          <w:i w:val="false"/>
          <w:color w:val="000000"/>
          <w:sz w:val="28"/>
        </w:rPr>
        <w:t>
      жеделділік;</w:t>
      </w:r>
    </w:p>
    <w:bookmarkEnd w:id="123"/>
    <w:bookmarkStart w:name="z139" w:id="124"/>
    <w:p>
      <w:pPr>
        <w:spacing w:after="0"/>
        <w:ind w:left="0"/>
        <w:jc w:val="both"/>
      </w:pPr>
      <w:r>
        <w:rPr>
          <w:rFonts w:ascii="Times New Roman"/>
          <w:b w:val="false"/>
          <w:i w:val="false"/>
          <w:color w:val="000000"/>
          <w:sz w:val="28"/>
        </w:rPr>
        <w:t>
      өзін-өзі дамыту.</w:t>
      </w:r>
    </w:p>
    <w:bookmarkEnd w:id="124"/>
    <w:bookmarkStart w:name="z140" w:id="125"/>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25"/>
    <w:bookmarkStart w:name="z141" w:id="126"/>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6"/>
    <w:bookmarkStart w:name="z142" w:id="127"/>
    <w:p>
      <w:pPr>
        <w:spacing w:after="0"/>
        <w:ind w:left="0"/>
        <w:jc w:val="both"/>
      </w:pPr>
      <w:r>
        <w:rPr>
          <w:rFonts w:ascii="Times New Roman"/>
          <w:b w:val="false"/>
          <w:i w:val="false"/>
          <w:color w:val="000000"/>
          <w:sz w:val="28"/>
        </w:rPr>
        <w:t>
      Сауалнама алынатын адамдардың қатарына қосылады:</w:t>
      </w:r>
    </w:p>
    <w:bookmarkEnd w:id="127"/>
    <w:bookmarkStart w:name="z143" w:id="128"/>
    <w:p>
      <w:pPr>
        <w:spacing w:after="0"/>
        <w:ind w:left="0"/>
        <w:jc w:val="both"/>
      </w:pPr>
      <w:r>
        <w:rPr>
          <w:rFonts w:ascii="Times New Roman"/>
          <w:b w:val="false"/>
          <w:i w:val="false"/>
          <w:color w:val="000000"/>
          <w:sz w:val="28"/>
        </w:rPr>
        <w:t>
      1) тікелей басшы;</w:t>
      </w:r>
    </w:p>
    <w:bookmarkEnd w:id="128"/>
    <w:bookmarkStart w:name="z144" w:id="129"/>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9"/>
    <w:bookmarkStart w:name="z145" w:id="130"/>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30"/>
    <w:bookmarkStart w:name="z146" w:id="131"/>
    <w:p>
      <w:pPr>
        <w:spacing w:after="0"/>
        <w:ind w:left="0"/>
        <w:jc w:val="both"/>
      </w:pPr>
      <w:r>
        <w:rPr>
          <w:rFonts w:ascii="Times New Roman"/>
          <w:b w:val="false"/>
          <w:i w:val="false"/>
          <w:color w:val="000000"/>
          <w:sz w:val="28"/>
        </w:rPr>
        <w:t xml:space="preserve">
      37.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31"/>
    <w:bookmarkStart w:name="z147" w:id="132"/>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32"/>
    <w:bookmarkStart w:name="z148" w:id="133"/>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33"/>
    <w:bookmarkStart w:name="z149" w:id="134"/>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34"/>
    <w:bookmarkStart w:name="z150" w:id="135"/>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35"/>
    <w:bookmarkStart w:name="z151" w:id="136"/>
    <w:p>
      <w:pPr>
        <w:spacing w:after="0"/>
        <w:ind w:left="0"/>
        <w:jc w:val="both"/>
      </w:pPr>
      <w:r>
        <w:rPr>
          <w:rFonts w:ascii="Times New Roman"/>
          <w:b w:val="false"/>
          <w:i w:val="false"/>
          <w:color w:val="000000"/>
          <w:sz w:val="28"/>
        </w:rPr>
        <w:t>
      41. Бірыңғай кадр қызметі калибрлеу сессиясының қызметін ұйымдастырады.</w:t>
      </w:r>
    </w:p>
    <w:bookmarkEnd w:id="136"/>
    <w:bookmarkStart w:name="z152" w:id="137"/>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37"/>
    <w:bookmarkStart w:name="z153" w:id="138"/>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8"/>
    <w:bookmarkStart w:name="z154" w:id="139"/>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9"/>
    <w:bookmarkStart w:name="z155" w:id="140"/>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Бірыңғай кадр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40"/>
    <w:bookmarkStart w:name="z156" w:id="141"/>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41"/>
    <w:bookmarkStart w:name="z157" w:id="142"/>
    <w:p>
      <w:pPr>
        <w:spacing w:after="0"/>
        <w:ind w:left="0"/>
        <w:jc w:val="both"/>
      </w:pPr>
      <w:r>
        <w:rPr>
          <w:rFonts w:ascii="Times New Roman"/>
          <w:b w:val="false"/>
          <w:i w:val="false"/>
          <w:color w:val="000000"/>
          <w:sz w:val="28"/>
        </w:rPr>
        <w:t>
      Кездесу кезінде мынадай мәселелер талқыланады:</w:t>
      </w:r>
    </w:p>
    <w:bookmarkEnd w:id="142"/>
    <w:bookmarkStart w:name="z158" w:id="143"/>
    <w:p>
      <w:pPr>
        <w:spacing w:after="0"/>
        <w:ind w:left="0"/>
        <w:jc w:val="both"/>
      </w:pPr>
      <w:r>
        <w:rPr>
          <w:rFonts w:ascii="Times New Roman"/>
          <w:b w:val="false"/>
          <w:i w:val="false"/>
          <w:color w:val="000000"/>
          <w:sz w:val="28"/>
        </w:rPr>
        <w:t>
      бағаланатын кезеңдегі жетістіктеріне шолу;</w:t>
      </w:r>
    </w:p>
    <w:bookmarkEnd w:id="143"/>
    <w:bookmarkStart w:name="z159" w:id="144"/>
    <w:p>
      <w:pPr>
        <w:spacing w:after="0"/>
        <w:ind w:left="0"/>
        <w:jc w:val="both"/>
      </w:pPr>
      <w:r>
        <w:rPr>
          <w:rFonts w:ascii="Times New Roman"/>
          <w:b w:val="false"/>
          <w:i w:val="false"/>
          <w:color w:val="000000"/>
          <w:sz w:val="28"/>
        </w:rPr>
        <w:t>
      машықтар мен құзыреттердің дамуына шолу;</w:t>
      </w:r>
    </w:p>
    <w:bookmarkEnd w:id="144"/>
    <w:bookmarkStart w:name="z160" w:id="145"/>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5"/>
    <w:bookmarkStart w:name="z161" w:id="146"/>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6"/>
    <w:bookmarkStart w:name="z162" w:id="147"/>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7"/>
    <w:bookmarkStart w:name="z163" w:id="148"/>
    <w:p>
      <w:pPr>
        <w:spacing w:after="0"/>
        <w:ind w:left="0"/>
        <w:jc w:val="both"/>
      </w:pPr>
      <w:r>
        <w:rPr>
          <w:rFonts w:ascii="Times New Roman"/>
          <w:b w:val="false"/>
          <w:i w:val="false"/>
          <w:color w:val="000000"/>
          <w:sz w:val="28"/>
        </w:rPr>
        <w:t xml:space="preserve">
      44. НМИ бағалау кезеңі басталғаннан кейін 10 жұмыс күні ішінде "Б" корпусы мемлекеттік әкімшілік қызметшісінің жеке жұмыс жоспарында тікелей басшымен осы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148"/>
    <w:bookmarkStart w:name="z164" w:id="149"/>
    <w:p>
      <w:pPr>
        <w:spacing w:after="0"/>
        <w:ind w:left="0"/>
        <w:jc w:val="both"/>
      </w:pPr>
      <w:r>
        <w:rPr>
          <w:rFonts w:ascii="Times New Roman"/>
          <w:b w:val="false"/>
          <w:i w:val="false"/>
          <w:color w:val="000000"/>
          <w:sz w:val="28"/>
        </w:rPr>
        <w:t>
      45. Тиісті НМИ бар жеке жұмыс жоспарын жоғары тұрған басшы бекітеді.</w:t>
      </w:r>
    </w:p>
    <w:bookmarkEnd w:id="149"/>
    <w:bookmarkStart w:name="z165" w:id="150"/>
    <w:p>
      <w:pPr>
        <w:spacing w:after="0"/>
        <w:ind w:left="0"/>
        <w:jc w:val="both"/>
      </w:pPr>
      <w:r>
        <w:rPr>
          <w:rFonts w:ascii="Times New Roman"/>
          <w:b w:val="false"/>
          <w:i w:val="false"/>
          <w:color w:val="000000"/>
          <w:sz w:val="28"/>
        </w:rPr>
        <w:t>
      46.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50"/>
    <w:bookmarkStart w:name="z166" w:id="151"/>
    <w:p>
      <w:pPr>
        <w:spacing w:after="0"/>
        <w:ind w:left="0"/>
        <w:jc w:val="both"/>
      </w:pPr>
      <w:r>
        <w:rPr>
          <w:rFonts w:ascii="Times New Roman"/>
          <w:b w:val="false"/>
          <w:i w:val="false"/>
          <w:color w:val="000000"/>
          <w:sz w:val="28"/>
        </w:rPr>
        <w:t>
      47. НМИ:</w:t>
      </w:r>
    </w:p>
    <w:bookmarkEnd w:id="151"/>
    <w:bookmarkStart w:name="z167" w:id="15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52"/>
    <w:bookmarkStart w:name="z168" w:id="153"/>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53"/>
    <w:bookmarkStart w:name="z169" w:id="154"/>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54"/>
    <w:bookmarkStart w:name="z170" w:id="155"/>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55"/>
    <w:bookmarkStart w:name="z171" w:id="156"/>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6"/>
    <w:bookmarkStart w:name="z172" w:id="157"/>
    <w:p>
      <w:pPr>
        <w:spacing w:after="0"/>
        <w:ind w:left="0"/>
        <w:jc w:val="both"/>
      </w:pPr>
      <w:r>
        <w:rPr>
          <w:rFonts w:ascii="Times New Roman"/>
          <w:b w:val="false"/>
          <w:i w:val="false"/>
          <w:color w:val="000000"/>
          <w:sz w:val="28"/>
        </w:rPr>
        <w:t>
      48. НМИ саны 5 құрайды.</w:t>
      </w:r>
    </w:p>
    <w:bookmarkEnd w:id="157"/>
    <w:bookmarkStart w:name="z173" w:id="158"/>
    <w:p>
      <w:pPr>
        <w:spacing w:after="0"/>
        <w:ind w:left="0"/>
        <w:jc w:val="left"/>
      </w:pPr>
      <w:r>
        <w:rPr>
          <w:rFonts w:ascii="Times New Roman"/>
          <w:b/>
          <w:i w:val="false"/>
          <w:color w:val="000000"/>
        </w:rPr>
        <w:t xml:space="preserve"> 1-параграф. НМИ жетістігін бағалау тәртібі</w:t>
      </w:r>
    </w:p>
    <w:bookmarkEnd w:id="158"/>
    <w:bookmarkStart w:name="z174" w:id="159"/>
    <w:p>
      <w:pPr>
        <w:spacing w:after="0"/>
        <w:ind w:left="0"/>
        <w:jc w:val="both"/>
      </w:pPr>
      <w:r>
        <w:rPr>
          <w:rFonts w:ascii="Times New Roman"/>
          <w:b w:val="false"/>
          <w:i w:val="false"/>
          <w:color w:val="000000"/>
          <w:sz w:val="28"/>
        </w:rPr>
        <w:t>
      49. Бағалауды өткізу үшін "Б" корпусы қызметшісінің тікелей басшысы осы Тәртіптің 10-қосымшасына сәйкес нысанда НМИ бойынша бағалау парағын толтырады және оған қол қояды.</w:t>
      </w:r>
    </w:p>
    <w:bookmarkEnd w:id="159"/>
    <w:bookmarkStart w:name="z175" w:id="160"/>
    <w:p>
      <w:pPr>
        <w:spacing w:after="0"/>
        <w:ind w:left="0"/>
        <w:jc w:val="both"/>
      </w:pPr>
      <w:r>
        <w:rPr>
          <w:rFonts w:ascii="Times New Roman"/>
          <w:b w:val="false"/>
          <w:i w:val="false"/>
          <w:color w:val="000000"/>
          <w:sz w:val="28"/>
        </w:rPr>
        <w:t>
      50.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60"/>
    <w:bookmarkStart w:name="z176" w:id="161"/>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61"/>
    <w:bookmarkStart w:name="z177" w:id="162"/>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62"/>
    <w:bookmarkStart w:name="z178" w:id="163"/>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63"/>
    <w:bookmarkStart w:name="z179" w:id="164"/>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64"/>
    <w:bookmarkStart w:name="z180" w:id="165"/>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65"/>
    <w:bookmarkStart w:name="z181" w:id="166"/>
    <w:p>
      <w:pPr>
        <w:spacing w:after="0"/>
        <w:ind w:left="0"/>
        <w:jc w:val="both"/>
      </w:pPr>
      <w:r>
        <w:rPr>
          <w:rFonts w:ascii="Times New Roman"/>
          <w:b w:val="false"/>
          <w:i w:val="false"/>
          <w:color w:val="000000"/>
          <w:sz w:val="28"/>
        </w:rPr>
        <w:t>
      51. Бағалау парағы тікелей басшымен толтырылғаннан кейін, ол жоғары тұрған басшының қарауына енгізіледі.</w:t>
      </w:r>
    </w:p>
    <w:bookmarkEnd w:id="166"/>
    <w:bookmarkStart w:name="z182" w:id="167"/>
    <w:p>
      <w:pPr>
        <w:spacing w:after="0"/>
        <w:ind w:left="0"/>
        <w:jc w:val="both"/>
      </w:pPr>
      <w:r>
        <w:rPr>
          <w:rFonts w:ascii="Times New Roman"/>
          <w:b w:val="false"/>
          <w:i w:val="false"/>
          <w:color w:val="000000"/>
          <w:sz w:val="28"/>
        </w:rPr>
        <w:t>
      52. "Б" корпусы қызметшісінің тікелей басшысы мемлекеттік органның бірінші басшысы болған жағдайда бағалау парағы оның қарауына енгізіледі.</w:t>
      </w:r>
    </w:p>
    <w:bookmarkEnd w:id="167"/>
    <w:bookmarkStart w:name="z183" w:id="168"/>
    <w:p>
      <w:pPr>
        <w:spacing w:after="0"/>
        <w:ind w:left="0"/>
        <w:jc w:val="both"/>
      </w:pPr>
      <w:r>
        <w:rPr>
          <w:rFonts w:ascii="Times New Roman"/>
          <w:b w:val="false"/>
          <w:i w:val="false"/>
          <w:color w:val="000000"/>
          <w:sz w:val="28"/>
        </w:rPr>
        <w:t>
      53. "Б" корпусы қызметшісінің бағалау парағын қарау қорытындысы бойынша жоғары тұрған басшымен келесі шешімдердің бірі қабылданады:</w:t>
      </w:r>
    </w:p>
    <w:bookmarkEnd w:id="168"/>
    <w:bookmarkStart w:name="z184" w:id="169"/>
    <w:p>
      <w:pPr>
        <w:spacing w:after="0"/>
        <w:ind w:left="0"/>
        <w:jc w:val="both"/>
      </w:pPr>
      <w:r>
        <w:rPr>
          <w:rFonts w:ascii="Times New Roman"/>
          <w:b w:val="false"/>
          <w:i w:val="false"/>
          <w:color w:val="000000"/>
          <w:sz w:val="28"/>
        </w:rPr>
        <w:t>
      1) бағалаумен келісу;</w:t>
      </w:r>
    </w:p>
    <w:bookmarkEnd w:id="169"/>
    <w:bookmarkStart w:name="z185" w:id="170"/>
    <w:p>
      <w:pPr>
        <w:spacing w:after="0"/>
        <w:ind w:left="0"/>
        <w:jc w:val="both"/>
      </w:pPr>
      <w:r>
        <w:rPr>
          <w:rFonts w:ascii="Times New Roman"/>
          <w:b w:val="false"/>
          <w:i w:val="false"/>
          <w:color w:val="000000"/>
          <w:sz w:val="28"/>
        </w:rPr>
        <w:t>
      2) түзетуге жіберу.</w:t>
      </w:r>
    </w:p>
    <w:bookmarkEnd w:id="170"/>
    <w:bookmarkStart w:name="z186" w:id="171"/>
    <w:p>
      <w:pPr>
        <w:spacing w:after="0"/>
        <w:ind w:left="0"/>
        <w:jc w:val="both"/>
      </w:pPr>
      <w:r>
        <w:rPr>
          <w:rFonts w:ascii="Times New Roman"/>
          <w:b w:val="false"/>
          <w:i w:val="false"/>
          <w:color w:val="000000"/>
          <w:sz w:val="28"/>
        </w:rPr>
        <w:t>
      54. Бағалау парағы НМИ қол жеткізуін дәлелдейтін фактілердің жеткіліксіздігі немесе дәйексіздігі болған жағдайда түзетуге жолданады.</w:t>
      </w:r>
    </w:p>
    <w:bookmarkEnd w:id="171"/>
    <w:bookmarkStart w:name="z187" w:id="172"/>
    <w:p>
      <w:pPr>
        <w:spacing w:after="0"/>
        <w:ind w:left="0"/>
        <w:jc w:val="both"/>
      </w:pPr>
      <w:r>
        <w:rPr>
          <w:rFonts w:ascii="Times New Roman"/>
          <w:b w:val="false"/>
          <w:i w:val="false"/>
          <w:color w:val="000000"/>
          <w:sz w:val="28"/>
        </w:rPr>
        <w:t>
      55.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72"/>
    <w:bookmarkStart w:name="z188" w:id="173"/>
    <w:p>
      <w:pPr>
        <w:spacing w:after="0"/>
        <w:ind w:left="0"/>
        <w:jc w:val="both"/>
      </w:pPr>
      <w:r>
        <w:rPr>
          <w:rFonts w:ascii="Times New Roman"/>
          <w:b w:val="false"/>
          <w:i w:val="false"/>
          <w:color w:val="000000"/>
          <w:sz w:val="28"/>
        </w:rPr>
        <w:t>
      56.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73"/>
    <w:bookmarkStart w:name="z189" w:id="174"/>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74"/>
    <w:bookmarkStart w:name="z190" w:id="175"/>
    <w:p>
      <w:pPr>
        <w:spacing w:after="0"/>
        <w:ind w:left="0"/>
        <w:jc w:val="both"/>
      </w:pPr>
      <w:r>
        <w:rPr>
          <w:rFonts w:ascii="Times New Roman"/>
          <w:b w:val="false"/>
          <w:i w:val="false"/>
          <w:color w:val="000000"/>
          <w:sz w:val="28"/>
        </w:rPr>
        <w:t>
      57.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75"/>
    <w:bookmarkStart w:name="z191" w:id="176"/>
    <w:p>
      <w:pPr>
        <w:spacing w:after="0"/>
        <w:ind w:left="0"/>
        <w:jc w:val="both"/>
      </w:pPr>
      <w:r>
        <w:rPr>
          <w:rFonts w:ascii="Times New Roman"/>
          <w:b w:val="false"/>
          <w:i w:val="false"/>
          <w:color w:val="000000"/>
          <w:sz w:val="28"/>
        </w:rPr>
        <w:t>
      58. Комиссияның отырысы оның құрамының кем дегенде үштен екісі қатысқан жағдайда өкілетті болып есептеледі.</w:t>
      </w:r>
    </w:p>
    <w:bookmarkEnd w:id="176"/>
    <w:bookmarkStart w:name="z192" w:id="177"/>
    <w:p>
      <w:pPr>
        <w:spacing w:after="0"/>
        <w:ind w:left="0"/>
        <w:jc w:val="both"/>
      </w:pPr>
      <w:r>
        <w:rPr>
          <w:rFonts w:ascii="Times New Roman"/>
          <w:b w:val="false"/>
          <w:i w:val="false"/>
          <w:color w:val="000000"/>
          <w:sz w:val="28"/>
        </w:rPr>
        <w:t>
      59.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7"/>
    <w:bookmarkStart w:name="z193" w:id="178"/>
    <w:p>
      <w:pPr>
        <w:spacing w:after="0"/>
        <w:ind w:left="0"/>
        <w:jc w:val="both"/>
      </w:pPr>
      <w:r>
        <w:rPr>
          <w:rFonts w:ascii="Times New Roman"/>
          <w:b w:val="false"/>
          <w:i w:val="false"/>
          <w:color w:val="000000"/>
          <w:sz w:val="28"/>
        </w:rPr>
        <w:t>
      60. Комиссияның шешімі ашық дауыс беру арқылы қабылданады.</w:t>
      </w:r>
    </w:p>
    <w:bookmarkEnd w:id="178"/>
    <w:bookmarkStart w:name="z194" w:id="179"/>
    <w:p>
      <w:pPr>
        <w:spacing w:after="0"/>
        <w:ind w:left="0"/>
        <w:jc w:val="both"/>
      </w:pPr>
      <w:r>
        <w:rPr>
          <w:rFonts w:ascii="Times New Roman"/>
          <w:b w:val="false"/>
          <w:i w:val="false"/>
          <w:color w:val="000000"/>
          <w:sz w:val="28"/>
        </w:rPr>
        <w:t>
      61.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9"/>
    <w:bookmarkStart w:name="z195" w:id="180"/>
    <w:p>
      <w:pPr>
        <w:spacing w:after="0"/>
        <w:ind w:left="0"/>
        <w:jc w:val="both"/>
      </w:pPr>
      <w:r>
        <w:rPr>
          <w:rFonts w:ascii="Times New Roman"/>
          <w:b w:val="false"/>
          <w:i w:val="false"/>
          <w:color w:val="000000"/>
          <w:sz w:val="28"/>
        </w:rPr>
        <w:t>
      62. Комиссияның хатшысы персоналды басқару қызметінің қызметшісі болып табылады. Комиссияның хатшысы дауыс беруге қатыспайды.</w:t>
      </w:r>
    </w:p>
    <w:bookmarkEnd w:id="180"/>
    <w:bookmarkStart w:name="z196" w:id="181"/>
    <w:p>
      <w:pPr>
        <w:spacing w:after="0"/>
        <w:ind w:left="0"/>
        <w:jc w:val="both"/>
      </w:pPr>
      <w:r>
        <w:rPr>
          <w:rFonts w:ascii="Times New Roman"/>
          <w:b w:val="false"/>
          <w:i w:val="false"/>
          <w:color w:val="000000"/>
          <w:sz w:val="28"/>
        </w:rPr>
        <w:t>
      63. Персоналды басқару қызметі Комиссия төрағасымен келісілген мерзімдерге Комиссия отырысының өткізілуін қамтамасыз етеді.</w:t>
      </w:r>
    </w:p>
    <w:bookmarkEnd w:id="181"/>
    <w:bookmarkStart w:name="z197" w:id="182"/>
    <w:p>
      <w:pPr>
        <w:spacing w:after="0"/>
        <w:ind w:left="0"/>
        <w:jc w:val="both"/>
      </w:pPr>
      <w:r>
        <w:rPr>
          <w:rFonts w:ascii="Times New Roman"/>
          <w:b w:val="false"/>
          <w:i w:val="false"/>
          <w:color w:val="000000"/>
          <w:sz w:val="28"/>
        </w:rPr>
        <w:t>
      64. Персоналды басқару қызметі Комиссияның отырысына келесі құжаттарды ұсынады:</w:t>
      </w:r>
    </w:p>
    <w:bookmarkEnd w:id="182"/>
    <w:bookmarkStart w:name="z198" w:id="183"/>
    <w:p>
      <w:pPr>
        <w:spacing w:after="0"/>
        <w:ind w:left="0"/>
        <w:jc w:val="both"/>
      </w:pPr>
      <w:r>
        <w:rPr>
          <w:rFonts w:ascii="Times New Roman"/>
          <w:b w:val="false"/>
          <w:i w:val="false"/>
          <w:color w:val="000000"/>
          <w:sz w:val="28"/>
        </w:rPr>
        <w:t>
      1) толтырылған бағалау парақтарын;</w:t>
      </w:r>
    </w:p>
    <w:bookmarkEnd w:id="183"/>
    <w:bookmarkStart w:name="z199" w:id="184"/>
    <w:p>
      <w:pPr>
        <w:spacing w:after="0"/>
        <w:ind w:left="0"/>
        <w:jc w:val="both"/>
      </w:pPr>
      <w:r>
        <w:rPr>
          <w:rFonts w:ascii="Times New Roman"/>
          <w:b w:val="false"/>
          <w:i w:val="false"/>
          <w:color w:val="000000"/>
          <w:sz w:val="28"/>
        </w:rPr>
        <w:t>
      2) осы Тәртіптің 3-қосымшасына сәйкес Комиссия отырысының хаттамасының (бұдан әрі – хаттама) жобасын.</w:t>
      </w:r>
    </w:p>
    <w:bookmarkEnd w:id="184"/>
    <w:bookmarkStart w:name="z200" w:id="185"/>
    <w:p>
      <w:pPr>
        <w:spacing w:after="0"/>
        <w:ind w:left="0"/>
        <w:jc w:val="both"/>
      </w:pPr>
      <w:r>
        <w:rPr>
          <w:rFonts w:ascii="Times New Roman"/>
          <w:b w:val="false"/>
          <w:i w:val="false"/>
          <w:color w:val="000000"/>
          <w:sz w:val="28"/>
        </w:rPr>
        <w:t>
      65. Комиссия бағалау нәтижелерін қарайды да келесі шешімдердің біреуін қабылдайды:</w:t>
      </w:r>
    </w:p>
    <w:bookmarkEnd w:id="185"/>
    <w:bookmarkStart w:name="z201" w:id="186"/>
    <w:p>
      <w:pPr>
        <w:spacing w:after="0"/>
        <w:ind w:left="0"/>
        <w:jc w:val="both"/>
      </w:pPr>
      <w:r>
        <w:rPr>
          <w:rFonts w:ascii="Times New Roman"/>
          <w:b w:val="false"/>
          <w:i w:val="false"/>
          <w:color w:val="000000"/>
          <w:sz w:val="28"/>
        </w:rPr>
        <w:t>
      1) бағалау нәтижелерін бекіту;</w:t>
      </w:r>
    </w:p>
    <w:bookmarkEnd w:id="186"/>
    <w:bookmarkStart w:name="z202" w:id="187"/>
    <w:p>
      <w:pPr>
        <w:spacing w:after="0"/>
        <w:ind w:left="0"/>
        <w:jc w:val="both"/>
      </w:pPr>
      <w:r>
        <w:rPr>
          <w:rFonts w:ascii="Times New Roman"/>
          <w:b w:val="false"/>
          <w:i w:val="false"/>
          <w:color w:val="000000"/>
          <w:sz w:val="28"/>
        </w:rPr>
        <w:t>
      2) бағалау нәтижелерін қайта қарау.</w:t>
      </w:r>
    </w:p>
    <w:bookmarkEnd w:id="187"/>
    <w:bookmarkStart w:name="z203" w:id="188"/>
    <w:p>
      <w:pPr>
        <w:spacing w:after="0"/>
        <w:ind w:left="0"/>
        <w:jc w:val="both"/>
      </w:pPr>
      <w:r>
        <w:rPr>
          <w:rFonts w:ascii="Times New Roman"/>
          <w:b w:val="false"/>
          <w:i w:val="false"/>
          <w:color w:val="000000"/>
          <w:sz w:val="28"/>
        </w:rPr>
        <w:t>
      66.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8"/>
    <w:bookmarkStart w:name="z204" w:id="189"/>
    <w:p>
      <w:pPr>
        <w:spacing w:after="0"/>
        <w:ind w:left="0"/>
        <w:jc w:val="both"/>
      </w:pPr>
      <w:r>
        <w:rPr>
          <w:rFonts w:ascii="Times New Roman"/>
          <w:b w:val="false"/>
          <w:i w:val="false"/>
          <w:color w:val="000000"/>
          <w:sz w:val="28"/>
        </w:rPr>
        <w:t>
      67. Бағалаудың нәтижелері уәкілетті тұлғамен бекітіледі және хаттамада тіркеледі.</w:t>
      </w:r>
    </w:p>
    <w:bookmarkEnd w:id="189"/>
    <w:bookmarkStart w:name="z205" w:id="190"/>
    <w:p>
      <w:pPr>
        <w:spacing w:after="0"/>
        <w:ind w:left="0"/>
        <w:jc w:val="both"/>
      </w:pPr>
      <w:r>
        <w:rPr>
          <w:rFonts w:ascii="Times New Roman"/>
          <w:b w:val="false"/>
          <w:i w:val="false"/>
          <w:color w:val="000000"/>
          <w:sz w:val="28"/>
        </w:rPr>
        <w:t>
      68. Персоналды басқару қызметі "Б" корпусының қызметшісін бағалау нәтижелерімен ол аяқталған соң екі жұмыс күні ішінде таныстырады.</w:t>
      </w:r>
    </w:p>
    <w:bookmarkEnd w:id="190"/>
    <w:bookmarkStart w:name="z206" w:id="191"/>
    <w:p>
      <w:pPr>
        <w:spacing w:after="0"/>
        <w:ind w:left="0"/>
        <w:jc w:val="both"/>
      </w:pPr>
      <w:r>
        <w:rPr>
          <w:rFonts w:ascii="Times New Roman"/>
          <w:b w:val="false"/>
          <w:i w:val="false"/>
          <w:color w:val="000000"/>
          <w:sz w:val="28"/>
        </w:rPr>
        <w:t>
      69.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мекенжайы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91"/>
    <w:bookmarkStart w:name="z207" w:id="192"/>
    <w:p>
      <w:pPr>
        <w:spacing w:after="0"/>
        <w:ind w:left="0"/>
        <w:jc w:val="both"/>
      </w:pPr>
      <w:r>
        <w:rPr>
          <w:rFonts w:ascii="Times New Roman"/>
          <w:b w:val="false"/>
          <w:i w:val="false"/>
          <w:color w:val="000000"/>
          <w:sz w:val="28"/>
        </w:rPr>
        <w:t>
      70.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92"/>
    <w:bookmarkStart w:name="z208" w:id="193"/>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93"/>
    <w:bookmarkStart w:name="z209" w:id="194"/>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94"/>
    <w:bookmarkStart w:name="z210" w:id="195"/>
    <w:p>
      <w:pPr>
        <w:spacing w:after="0"/>
        <w:ind w:left="0"/>
        <w:jc w:val="both"/>
      </w:pPr>
      <w:r>
        <w:rPr>
          <w:rFonts w:ascii="Times New Roman"/>
          <w:b w:val="false"/>
          <w:i w:val="false"/>
          <w:color w:val="000000"/>
          <w:sz w:val="28"/>
        </w:rPr>
        <w:t>
      71. "Б" корпусы қызметшісі бағалау нәтижелеріне сот тәртібінде шағымдануға құқылы.</w:t>
      </w:r>
    </w:p>
    <w:bookmarkEnd w:id="195"/>
    <w:bookmarkStart w:name="z211" w:id="196"/>
    <w:p>
      <w:pPr>
        <w:spacing w:after="0"/>
        <w:ind w:left="0"/>
        <w:jc w:val="both"/>
      </w:pPr>
      <w:r>
        <w:rPr>
          <w:rFonts w:ascii="Times New Roman"/>
          <w:b w:val="false"/>
          <w:i w:val="false"/>
          <w:color w:val="000000"/>
          <w:sz w:val="28"/>
        </w:rPr>
        <w:t xml:space="preserve">
      72. Қарабалық ауданы жергілікті атқарушы органдардың, ауылдық округтердің, ауылдардың, Қарабалық кентінің "Б" корпусы мемлекеттік әкімшілік қызметшілерінің қызметін бағалау әдістемесін бекіту туралы 3 - тармақтың </w:t>
      </w:r>
      <w:r>
        <w:rPr>
          <w:rFonts w:ascii="Times New Roman"/>
          <w:b w:val="false"/>
          <w:i w:val="false"/>
          <w:color w:val="000000"/>
          <w:sz w:val="28"/>
        </w:rPr>
        <w:t>12) тармағы</w:t>
      </w:r>
      <w:r>
        <w:rPr>
          <w:rFonts w:ascii="Times New Roman"/>
          <w:b w:val="false"/>
          <w:i w:val="false"/>
          <w:color w:val="000000"/>
          <w:sz w:val="28"/>
        </w:rPr>
        <w:t xml:space="preserve">, </w:t>
      </w:r>
      <w:r>
        <w:rPr>
          <w:rFonts w:ascii="Times New Roman"/>
          <w:b w:val="false"/>
          <w:i w:val="false"/>
          <w:color w:val="000000"/>
          <w:sz w:val="28"/>
        </w:rPr>
        <w:t>6 - тармақтың</w:t>
      </w:r>
      <w:r>
        <w:rPr>
          <w:rFonts w:ascii="Times New Roman"/>
          <w:b w:val="false"/>
          <w:i w:val="false"/>
          <w:color w:val="000000"/>
          <w:sz w:val="28"/>
        </w:rPr>
        <w:t xml:space="preserve"> екінші абзацы мен </w:t>
      </w:r>
      <w:r>
        <w:rPr>
          <w:rFonts w:ascii="Times New Roman"/>
          <w:b w:val="false"/>
          <w:i w:val="false"/>
          <w:color w:val="000000"/>
          <w:sz w:val="28"/>
        </w:rPr>
        <w:t>6 - тарауы</w:t>
      </w:r>
      <w:r>
        <w:rPr>
          <w:rFonts w:ascii="Times New Roman"/>
          <w:b w:val="false"/>
          <w:i w:val="false"/>
          <w:color w:val="000000"/>
          <w:sz w:val="28"/>
        </w:rPr>
        <w:t xml:space="preserve"> 2023 жылдың 31 тамызына дейін әрекет ететіндігі белгіленсін.</w:t>
      </w:r>
    </w:p>
    <w:bookmarkEnd w:id="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округтердің, ауылдардың,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кентінің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әдістемесін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бекіту туралы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1</w:t>
            </w:r>
          </w:p>
        </w:tc>
      </w:tr>
    </w:tbl>
    <w:bookmarkStart w:name="z222" w:id="197"/>
    <w:p>
      <w:pPr>
        <w:spacing w:after="0"/>
        <w:ind w:left="0"/>
        <w:jc w:val="both"/>
      </w:pPr>
      <w:r>
        <w:rPr>
          <w:rFonts w:ascii="Times New Roman"/>
          <w:b w:val="false"/>
          <w:i w:val="false"/>
          <w:color w:val="000000"/>
          <w:sz w:val="28"/>
        </w:rPr>
        <w:t>
      Нысан</w:t>
      </w:r>
    </w:p>
    <w:bookmarkEnd w:id="197"/>
    <w:bookmarkStart w:name="z223" w:id="198"/>
    <w:p>
      <w:pPr>
        <w:spacing w:after="0"/>
        <w:ind w:left="0"/>
        <w:jc w:val="both"/>
      </w:pPr>
      <w:r>
        <w:rPr>
          <w:rFonts w:ascii="Times New Roman"/>
          <w:b w:val="false"/>
          <w:i w:val="false"/>
          <w:color w:val="000000"/>
          <w:sz w:val="28"/>
        </w:rPr>
        <w:t>
      "БЕКІТЕМІН"</w:t>
      </w:r>
    </w:p>
    <w:bookmarkEnd w:id="198"/>
    <w:bookmarkStart w:name="z224" w:id="199"/>
    <w:p>
      <w:pPr>
        <w:spacing w:after="0"/>
        <w:ind w:left="0"/>
        <w:jc w:val="both"/>
      </w:pPr>
      <w:r>
        <w:rPr>
          <w:rFonts w:ascii="Times New Roman"/>
          <w:b w:val="false"/>
          <w:i w:val="false"/>
          <w:color w:val="000000"/>
          <w:sz w:val="28"/>
        </w:rPr>
        <w:t>
      Жоғары тұрған басшы</w:t>
      </w:r>
    </w:p>
    <w:bookmarkEnd w:id="199"/>
    <w:bookmarkStart w:name="z225" w:id="200"/>
    <w:p>
      <w:pPr>
        <w:spacing w:after="0"/>
        <w:ind w:left="0"/>
        <w:jc w:val="both"/>
      </w:pPr>
      <w:r>
        <w:rPr>
          <w:rFonts w:ascii="Times New Roman"/>
          <w:b w:val="false"/>
          <w:i w:val="false"/>
          <w:color w:val="000000"/>
          <w:sz w:val="28"/>
        </w:rPr>
        <w:t>
      ____________________</w:t>
      </w:r>
    </w:p>
    <w:bookmarkEnd w:id="200"/>
    <w:bookmarkStart w:name="z226" w:id="201"/>
    <w:p>
      <w:pPr>
        <w:spacing w:after="0"/>
        <w:ind w:left="0"/>
        <w:jc w:val="both"/>
      </w:pPr>
      <w:r>
        <w:rPr>
          <w:rFonts w:ascii="Times New Roman"/>
          <w:b w:val="false"/>
          <w:i w:val="false"/>
          <w:color w:val="000000"/>
          <w:sz w:val="28"/>
        </w:rPr>
        <w:t>
      (тегі, бас әріптер) күні</w:t>
      </w:r>
    </w:p>
    <w:bookmarkEnd w:id="201"/>
    <w:bookmarkStart w:name="z227" w:id="202"/>
    <w:p>
      <w:pPr>
        <w:spacing w:after="0"/>
        <w:ind w:left="0"/>
        <w:jc w:val="both"/>
      </w:pPr>
      <w:r>
        <w:rPr>
          <w:rFonts w:ascii="Times New Roman"/>
          <w:b w:val="false"/>
          <w:i w:val="false"/>
          <w:color w:val="000000"/>
          <w:sz w:val="28"/>
        </w:rPr>
        <w:t>
      ____________________</w:t>
      </w:r>
    </w:p>
    <w:bookmarkEnd w:id="202"/>
    <w:bookmarkStart w:name="z228" w:id="203"/>
    <w:p>
      <w:pPr>
        <w:spacing w:after="0"/>
        <w:ind w:left="0"/>
        <w:jc w:val="both"/>
      </w:pPr>
      <w:r>
        <w:rPr>
          <w:rFonts w:ascii="Times New Roman"/>
          <w:b w:val="false"/>
          <w:i w:val="false"/>
          <w:color w:val="000000"/>
          <w:sz w:val="28"/>
        </w:rPr>
        <w:t>
      қолы _______________</w:t>
      </w:r>
    </w:p>
    <w:bookmarkEnd w:id="203"/>
    <w:bookmarkStart w:name="z229" w:id="204"/>
    <w:p>
      <w:pPr>
        <w:spacing w:after="0"/>
        <w:ind w:left="0"/>
        <w:jc w:val="left"/>
      </w:pPr>
      <w:r>
        <w:rPr>
          <w:rFonts w:ascii="Times New Roman"/>
          <w:b/>
          <w:i w:val="false"/>
          <w:color w:val="000000"/>
        </w:rPr>
        <w:t xml:space="preserve">  Құрылымдық бөлімше (мемлекеттік орган) басшысының жеке жұмыс жоспары _________________________________________________ жыл (жеке жоспар құрылатын кезең)</w:t>
      </w:r>
    </w:p>
    <w:bookmarkEnd w:id="204"/>
    <w:bookmarkStart w:name="z230" w:id="205"/>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bookmarkEnd w:id="205"/>
    <w:bookmarkStart w:name="z231" w:id="206"/>
    <w:p>
      <w:pPr>
        <w:spacing w:after="0"/>
        <w:ind w:left="0"/>
        <w:jc w:val="both"/>
      </w:pPr>
      <w:r>
        <w:rPr>
          <w:rFonts w:ascii="Times New Roman"/>
          <w:b w:val="false"/>
          <w:i w:val="false"/>
          <w:color w:val="000000"/>
          <w:sz w:val="28"/>
        </w:rPr>
        <w:t>
      Қызметшінің лауазымы: ____________________________________________________</w:t>
      </w:r>
    </w:p>
    <w:bookmarkEnd w:id="206"/>
    <w:bookmarkStart w:name="z232" w:id="207"/>
    <w:p>
      <w:pPr>
        <w:spacing w:after="0"/>
        <w:ind w:left="0"/>
        <w:jc w:val="both"/>
      </w:pPr>
      <w:r>
        <w:rPr>
          <w:rFonts w:ascii="Times New Roman"/>
          <w:b w:val="false"/>
          <w:i w:val="false"/>
          <w:color w:val="000000"/>
          <w:sz w:val="28"/>
        </w:rPr>
        <w:t>
      Қызметшінің құрылымдық бөлімшесінің атауы: ________________________________</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 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3" w:id="208"/>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2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округтердің, ауылдардың,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кентінің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әдістемесін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бекіту туралы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2</w:t>
            </w:r>
          </w:p>
        </w:tc>
      </w:tr>
    </w:tbl>
    <w:bookmarkStart w:name="z244" w:id="209"/>
    <w:p>
      <w:pPr>
        <w:spacing w:after="0"/>
        <w:ind w:left="0"/>
        <w:jc w:val="both"/>
      </w:pPr>
      <w:r>
        <w:rPr>
          <w:rFonts w:ascii="Times New Roman"/>
          <w:b w:val="false"/>
          <w:i w:val="false"/>
          <w:color w:val="000000"/>
          <w:sz w:val="28"/>
        </w:rPr>
        <w:t>
      Нысан</w:t>
      </w:r>
    </w:p>
    <w:bookmarkEnd w:id="209"/>
    <w:bookmarkStart w:name="z245" w:id="210"/>
    <w:p>
      <w:pPr>
        <w:spacing w:after="0"/>
        <w:ind w:left="0"/>
        <w:jc w:val="left"/>
      </w:pPr>
      <w:r>
        <w:rPr>
          <w:rFonts w:ascii="Times New Roman"/>
          <w:b/>
          <w:i w:val="false"/>
          <w:color w:val="000000"/>
        </w:rPr>
        <w:t xml:space="preserve">  НМИ бойынша бағалау парағы ________________________________________________ (бағаланатын адамның Т.А.Ә., лауазымы) _________________________________ (бағаланатын кезең)</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6" w:id="211"/>
    <w:p>
      <w:pPr>
        <w:spacing w:after="0"/>
        <w:ind w:left="0"/>
        <w:jc w:val="both"/>
      </w:pPr>
      <w:r>
        <w:rPr>
          <w:rFonts w:ascii="Times New Roman"/>
          <w:b w:val="false"/>
          <w:i w:val="false"/>
          <w:color w:val="000000"/>
          <w:sz w:val="28"/>
        </w:rPr>
        <w:t>
       Кестенің жалғасы</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7" w:id="212"/>
    <w:p>
      <w:pPr>
        <w:spacing w:after="0"/>
        <w:ind w:left="0"/>
        <w:jc w:val="both"/>
      </w:pPr>
      <w:r>
        <w:rPr>
          <w:rFonts w:ascii="Times New Roman"/>
          <w:b w:val="false"/>
          <w:i w:val="false"/>
          <w:color w:val="000000"/>
          <w:sz w:val="28"/>
        </w:rPr>
        <w:t>
      Қорытынды бағалау _______________</w:t>
      </w:r>
    </w:p>
    <w:bookmarkEnd w:id="212"/>
    <w:bookmarkStart w:name="z248" w:id="213"/>
    <w:p>
      <w:pPr>
        <w:spacing w:after="0"/>
        <w:ind w:left="0"/>
        <w:jc w:val="both"/>
      </w:pPr>
      <w:r>
        <w:rPr>
          <w:rFonts w:ascii="Times New Roman"/>
          <w:b w:val="false"/>
          <w:i w:val="false"/>
          <w:color w:val="000000"/>
          <w:sz w:val="28"/>
        </w:rPr>
        <w:t>
      НМИ санына бөлінген НМИ бойынша бағалау сомасы</w:t>
      </w:r>
    </w:p>
    <w:bookmarkEnd w:id="213"/>
    <w:bookmarkStart w:name="z249" w:id="214"/>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14"/>
    <w:bookmarkStart w:name="z250" w:id="215"/>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16"/>
          <w:p>
            <w:pPr>
              <w:spacing w:after="20"/>
              <w:ind w:left="20"/>
              <w:jc w:val="both"/>
            </w:pPr>
            <w:r>
              <w:rPr>
                <w:rFonts w:ascii="Times New Roman"/>
                <w:b w:val="false"/>
                <w:i w:val="false"/>
                <w:color w:val="000000"/>
                <w:sz w:val="20"/>
              </w:rPr>
              <w:t>
Бағаланатын адам</w:t>
            </w:r>
          </w:p>
          <w:bookmarkEnd w:id="21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17"/>
          <w:p>
            <w:pPr>
              <w:spacing w:after="20"/>
              <w:ind w:left="20"/>
              <w:jc w:val="both"/>
            </w:pPr>
            <w:r>
              <w:rPr>
                <w:rFonts w:ascii="Times New Roman"/>
                <w:b w:val="false"/>
                <w:i w:val="false"/>
                <w:color w:val="000000"/>
                <w:sz w:val="20"/>
              </w:rPr>
              <w:t>
Бағалайтын адам</w:t>
            </w:r>
          </w:p>
          <w:bookmarkEnd w:id="21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округтердің, ауылдардың,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кентінің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әдістемесін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бекіту туралы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3</w:t>
            </w:r>
          </w:p>
        </w:tc>
      </w:tr>
    </w:tbl>
    <w:bookmarkStart w:name="z269" w:id="218"/>
    <w:p>
      <w:pPr>
        <w:spacing w:after="0"/>
        <w:ind w:left="0"/>
        <w:jc w:val="both"/>
      </w:pPr>
      <w:r>
        <w:rPr>
          <w:rFonts w:ascii="Times New Roman"/>
          <w:b w:val="false"/>
          <w:i w:val="false"/>
          <w:color w:val="000000"/>
          <w:sz w:val="28"/>
        </w:rPr>
        <w:t>
      Нысан</w:t>
      </w:r>
    </w:p>
    <w:bookmarkEnd w:id="218"/>
    <w:bookmarkStart w:name="z270" w:id="219"/>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271" w:id="220"/>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2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округтердің, ауылдардың,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кентінің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әдістемесін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бекіту туралы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4</w:t>
            </w:r>
          </w:p>
        </w:tc>
      </w:tr>
    </w:tbl>
    <w:bookmarkStart w:name="z282" w:id="221"/>
    <w:p>
      <w:pPr>
        <w:spacing w:after="0"/>
        <w:ind w:left="0"/>
        <w:jc w:val="both"/>
      </w:pPr>
      <w:r>
        <w:rPr>
          <w:rFonts w:ascii="Times New Roman"/>
          <w:b w:val="false"/>
          <w:i w:val="false"/>
          <w:color w:val="000000"/>
          <w:sz w:val="28"/>
        </w:rPr>
        <w:t>
      Нысан</w:t>
      </w:r>
    </w:p>
    <w:bookmarkEnd w:id="221"/>
    <w:bookmarkStart w:name="z283" w:id="222"/>
    <w:p>
      <w:pPr>
        <w:spacing w:after="0"/>
        <w:ind w:left="0"/>
        <w:jc w:val="left"/>
      </w:pPr>
      <w:r>
        <w:rPr>
          <w:rFonts w:ascii="Times New Roman"/>
          <w:b/>
          <w:i w:val="false"/>
          <w:color w:val="000000"/>
        </w:rPr>
        <w:t xml:space="preserve"> Саралау әдісі бойынша бағалау парағы</w:t>
      </w:r>
    </w:p>
    <w:bookmarkEnd w:id="222"/>
    <w:bookmarkStart w:name="z284" w:id="223"/>
    <w:p>
      <w:pPr>
        <w:spacing w:after="0"/>
        <w:ind w:left="0"/>
        <w:jc w:val="both"/>
      </w:pPr>
      <w:r>
        <w:rPr>
          <w:rFonts w:ascii="Times New Roman"/>
          <w:b w:val="false"/>
          <w:i w:val="false"/>
          <w:color w:val="000000"/>
          <w:sz w:val="28"/>
        </w:rPr>
        <w:t>
      Бағаланатын қызметшінің Т. А.Ә. ____________________________</w:t>
      </w:r>
    </w:p>
    <w:bookmarkEnd w:id="223"/>
    <w:bookmarkStart w:name="z285" w:id="224"/>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224"/>
    <w:bookmarkStart w:name="z286" w:id="225"/>
    <w:p>
      <w:pPr>
        <w:spacing w:after="0"/>
        <w:ind w:left="0"/>
        <w:jc w:val="both"/>
      </w:pPr>
      <w:r>
        <w:rPr>
          <w:rFonts w:ascii="Times New Roman"/>
          <w:b w:val="false"/>
          <w:i w:val="false"/>
          <w:color w:val="000000"/>
          <w:sz w:val="28"/>
        </w:rPr>
        <w:t>
      Т.А.Ә. __________________________</w:t>
      </w:r>
    </w:p>
    <w:bookmarkEnd w:id="225"/>
    <w:bookmarkStart w:name="z287" w:id="226"/>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226"/>
    <w:bookmarkStart w:name="z288" w:id="227"/>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227"/>
    <w:bookmarkStart w:name="z289" w:id="228"/>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0" w:id="229"/>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229"/>
    <w:bookmarkStart w:name="z291" w:id="230"/>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230"/>
    <w:bookmarkStart w:name="z292" w:id="231"/>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231"/>
    <w:bookmarkStart w:name="z293" w:id="232"/>
    <w:p>
      <w:pPr>
        <w:spacing w:after="0"/>
        <w:ind w:left="0"/>
        <w:jc w:val="both"/>
      </w:pPr>
      <w:r>
        <w:rPr>
          <w:rFonts w:ascii="Times New Roman"/>
          <w:b w:val="false"/>
          <w:i w:val="false"/>
          <w:color w:val="000000"/>
          <w:sz w:val="28"/>
        </w:rPr>
        <w:t>
      Қойылған бағаға негіздеме ___________________</w:t>
      </w:r>
    </w:p>
    <w:bookmarkEnd w:id="2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округтердің, ауылдардың,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кентінің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әдістемесін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бекіту туралы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5</w:t>
            </w:r>
          </w:p>
        </w:tc>
      </w:tr>
    </w:tbl>
    <w:bookmarkStart w:name="z304" w:id="233"/>
    <w:p>
      <w:pPr>
        <w:spacing w:after="0"/>
        <w:ind w:left="0"/>
        <w:jc w:val="both"/>
      </w:pPr>
      <w:r>
        <w:rPr>
          <w:rFonts w:ascii="Times New Roman"/>
          <w:b w:val="false"/>
          <w:i w:val="false"/>
          <w:color w:val="000000"/>
          <w:sz w:val="28"/>
        </w:rPr>
        <w:t>
      Нысан</w:t>
      </w:r>
    </w:p>
    <w:bookmarkEnd w:id="233"/>
    <w:bookmarkStart w:name="z305" w:id="234"/>
    <w:p>
      <w:pPr>
        <w:spacing w:after="0"/>
        <w:ind w:left="0"/>
        <w:jc w:val="left"/>
      </w:pPr>
      <w:r>
        <w:rPr>
          <w:rFonts w:ascii="Times New Roman"/>
          <w:b/>
          <w:i w:val="false"/>
          <w:color w:val="000000"/>
        </w:rPr>
        <w:t xml:space="preserve"> Құрылымдық бөлімшелер басшыларының 360 әдісімен бағалау парағы</w:t>
      </w:r>
    </w:p>
    <w:bookmarkEnd w:id="234"/>
    <w:bookmarkStart w:name="z306" w:id="235"/>
    <w:p>
      <w:pPr>
        <w:spacing w:after="0"/>
        <w:ind w:left="0"/>
        <w:jc w:val="both"/>
      </w:pPr>
      <w:r>
        <w:rPr>
          <w:rFonts w:ascii="Times New Roman"/>
          <w:b w:val="false"/>
          <w:i w:val="false"/>
          <w:color w:val="000000"/>
          <w:sz w:val="28"/>
        </w:rPr>
        <w:t>
      Құрылымдық бөлімше басшысының Т. А.Ә</w:t>
      </w:r>
    </w:p>
    <w:bookmarkEnd w:id="235"/>
    <w:bookmarkStart w:name="z307" w:id="236"/>
    <w:p>
      <w:pPr>
        <w:spacing w:after="0"/>
        <w:ind w:left="0"/>
        <w:jc w:val="both"/>
      </w:pPr>
      <w:r>
        <w:rPr>
          <w:rFonts w:ascii="Times New Roman"/>
          <w:b w:val="false"/>
          <w:i w:val="false"/>
          <w:color w:val="000000"/>
          <w:sz w:val="28"/>
        </w:rPr>
        <w:t>
      ___________________</w:t>
      </w:r>
    </w:p>
    <w:bookmarkEnd w:id="236"/>
    <w:bookmarkStart w:name="z308" w:id="237"/>
    <w:p>
      <w:pPr>
        <w:spacing w:after="0"/>
        <w:ind w:left="0"/>
        <w:jc w:val="both"/>
      </w:pPr>
      <w:r>
        <w:rPr>
          <w:rFonts w:ascii="Times New Roman"/>
          <w:b w:val="false"/>
          <w:i w:val="false"/>
          <w:color w:val="000000"/>
          <w:sz w:val="28"/>
        </w:rPr>
        <w:t>
      Құрметті респондент!</w:t>
      </w:r>
    </w:p>
    <w:bookmarkEnd w:id="237"/>
    <w:bookmarkStart w:name="z309" w:id="238"/>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38"/>
    <w:bookmarkStart w:name="z310" w:id="239"/>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39"/>
    <w:bookmarkStart w:name="z311" w:id="240"/>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40"/>
    <w:bookmarkStart w:name="z312" w:id="241"/>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41"/>
    <w:bookmarkStart w:name="z313" w:id="242"/>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42"/>
    <w:bookmarkStart w:name="z314" w:id="243"/>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Әдеп </w:t>
            </w:r>
            <w:r>
              <w:rPr>
                <w:rFonts w:ascii="Times New Roman"/>
                <w:b w:val="false"/>
                <w:i w:val="false"/>
                <w:color w:val="000000"/>
                <w:sz w:val="20"/>
              </w:rPr>
              <w:t>кодексіне</w:t>
            </w:r>
            <w:r>
              <w:rPr>
                <w:rFonts w:ascii="Times New Roman"/>
                <w:b w:val="false"/>
                <w:i w:val="false"/>
                <w:color w:val="000000"/>
                <w:sz w:val="20"/>
              </w:rPr>
              <w:t xml:space="preserve">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5" w:id="244"/>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44"/>
    <w:bookmarkStart w:name="z316" w:id="245"/>
    <w:p>
      <w:pPr>
        <w:spacing w:after="0"/>
        <w:ind w:left="0"/>
        <w:jc w:val="both"/>
      </w:pPr>
      <w:r>
        <w:rPr>
          <w:rFonts w:ascii="Times New Roman"/>
          <w:b w:val="false"/>
          <w:i w:val="false"/>
          <w:color w:val="000000"/>
          <w:sz w:val="28"/>
        </w:rPr>
        <w:t>
      құзырет көрінбейді;</w:t>
      </w:r>
    </w:p>
    <w:bookmarkEnd w:id="245"/>
    <w:bookmarkStart w:name="z317" w:id="246"/>
    <w:p>
      <w:pPr>
        <w:spacing w:after="0"/>
        <w:ind w:left="0"/>
        <w:jc w:val="both"/>
      </w:pPr>
      <w:r>
        <w:rPr>
          <w:rFonts w:ascii="Times New Roman"/>
          <w:b w:val="false"/>
          <w:i w:val="false"/>
          <w:color w:val="000000"/>
          <w:sz w:val="28"/>
        </w:rPr>
        <w:t>
      құзырет сирек көрінеді;</w:t>
      </w:r>
    </w:p>
    <w:bookmarkEnd w:id="246"/>
    <w:bookmarkStart w:name="z318" w:id="247"/>
    <w:p>
      <w:pPr>
        <w:spacing w:after="0"/>
        <w:ind w:left="0"/>
        <w:jc w:val="both"/>
      </w:pPr>
      <w:r>
        <w:rPr>
          <w:rFonts w:ascii="Times New Roman"/>
          <w:b w:val="false"/>
          <w:i w:val="false"/>
          <w:color w:val="000000"/>
          <w:sz w:val="28"/>
        </w:rPr>
        <w:t>
      құзырет жағдайлардың жартысында көрінеді;</w:t>
      </w:r>
    </w:p>
    <w:bookmarkEnd w:id="247"/>
    <w:bookmarkStart w:name="z319" w:id="248"/>
    <w:p>
      <w:pPr>
        <w:spacing w:after="0"/>
        <w:ind w:left="0"/>
        <w:jc w:val="both"/>
      </w:pPr>
      <w:r>
        <w:rPr>
          <w:rFonts w:ascii="Times New Roman"/>
          <w:b w:val="false"/>
          <w:i w:val="false"/>
          <w:color w:val="000000"/>
          <w:sz w:val="28"/>
        </w:rPr>
        <w:t>
      құзырет көп жағдайда көрінеді;</w:t>
      </w:r>
    </w:p>
    <w:bookmarkEnd w:id="248"/>
    <w:bookmarkStart w:name="z320" w:id="249"/>
    <w:p>
      <w:pPr>
        <w:spacing w:after="0"/>
        <w:ind w:left="0"/>
        <w:jc w:val="both"/>
      </w:pPr>
      <w:r>
        <w:rPr>
          <w:rFonts w:ascii="Times New Roman"/>
          <w:b w:val="false"/>
          <w:i w:val="false"/>
          <w:color w:val="000000"/>
          <w:sz w:val="28"/>
        </w:rPr>
        <w:t>
      құзырет әрқашан көрінеді.</w:t>
      </w:r>
    </w:p>
    <w:bookmarkEnd w:id="249"/>
    <w:bookmarkStart w:name="z321" w:id="250"/>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округтердің, ауылдардың,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кентінің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әдістемесін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бекіту туралы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6</w:t>
            </w:r>
          </w:p>
        </w:tc>
      </w:tr>
    </w:tbl>
    <w:bookmarkStart w:name="z332" w:id="251"/>
    <w:p>
      <w:pPr>
        <w:spacing w:after="0"/>
        <w:ind w:left="0"/>
        <w:jc w:val="both"/>
      </w:pPr>
      <w:r>
        <w:rPr>
          <w:rFonts w:ascii="Times New Roman"/>
          <w:b w:val="false"/>
          <w:i w:val="false"/>
          <w:color w:val="000000"/>
          <w:sz w:val="28"/>
        </w:rPr>
        <w:t>
      Нысан</w:t>
      </w:r>
    </w:p>
    <w:bookmarkEnd w:id="251"/>
    <w:bookmarkStart w:name="z333" w:id="252"/>
    <w:p>
      <w:pPr>
        <w:spacing w:after="0"/>
        <w:ind w:left="0"/>
        <w:jc w:val="left"/>
      </w:pPr>
      <w:r>
        <w:rPr>
          <w:rFonts w:ascii="Times New Roman"/>
          <w:b/>
          <w:i w:val="false"/>
          <w:color w:val="000000"/>
        </w:rPr>
        <w:t xml:space="preserve">  "Б" корпусы қызметшілерін 360 әдісімен бағалау парағы Бағаланатын қызметкердің Т.А.Ә ______________________________ Құрметті респондент!</w:t>
      </w:r>
    </w:p>
    <w:bookmarkEnd w:id="252"/>
    <w:bookmarkStart w:name="z334" w:id="253"/>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253"/>
    <w:bookmarkStart w:name="z335" w:id="254"/>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254"/>
    <w:bookmarkStart w:name="z336" w:id="255"/>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255"/>
    <w:bookmarkStart w:name="z337" w:id="256"/>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256"/>
    <w:bookmarkStart w:name="z338" w:id="257"/>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257"/>
    <w:bookmarkStart w:name="z339" w:id="258"/>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Әдеп </w:t>
            </w:r>
            <w:r>
              <w:rPr>
                <w:rFonts w:ascii="Times New Roman"/>
                <w:b w:val="false"/>
                <w:i w:val="false"/>
                <w:color w:val="000000"/>
                <w:sz w:val="20"/>
              </w:rPr>
              <w:t>кодексіне</w:t>
            </w:r>
            <w:r>
              <w:rPr>
                <w:rFonts w:ascii="Times New Roman"/>
                <w:b w:val="false"/>
                <w:i w:val="false"/>
                <w:color w:val="000000"/>
                <w:sz w:val="20"/>
              </w:rPr>
              <w:t xml:space="preserve">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0" w:id="259"/>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259"/>
    <w:bookmarkStart w:name="z341" w:id="260"/>
    <w:p>
      <w:pPr>
        <w:spacing w:after="0"/>
        <w:ind w:left="0"/>
        <w:jc w:val="both"/>
      </w:pPr>
      <w:r>
        <w:rPr>
          <w:rFonts w:ascii="Times New Roman"/>
          <w:b w:val="false"/>
          <w:i w:val="false"/>
          <w:color w:val="000000"/>
          <w:sz w:val="28"/>
        </w:rPr>
        <w:t>
      құзырет көрінбейді;</w:t>
      </w:r>
    </w:p>
    <w:bookmarkEnd w:id="260"/>
    <w:bookmarkStart w:name="z342" w:id="261"/>
    <w:p>
      <w:pPr>
        <w:spacing w:after="0"/>
        <w:ind w:left="0"/>
        <w:jc w:val="both"/>
      </w:pPr>
      <w:r>
        <w:rPr>
          <w:rFonts w:ascii="Times New Roman"/>
          <w:b w:val="false"/>
          <w:i w:val="false"/>
          <w:color w:val="000000"/>
          <w:sz w:val="28"/>
        </w:rPr>
        <w:t>
      құзырет сирек көрінеді;</w:t>
      </w:r>
    </w:p>
    <w:bookmarkEnd w:id="261"/>
    <w:bookmarkStart w:name="z343" w:id="262"/>
    <w:p>
      <w:pPr>
        <w:spacing w:after="0"/>
        <w:ind w:left="0"/>
        <w:jc w:val="both"/>
      </w:pPr>
      <w:r>
        <w:rPr>
          <w:rFonts w:ascii="Times New Roman"/>
          <w:b w:val="false"/>
          <w:i w:val="false"/>
          <w:color w:val="000000"/>
          <w:sz w:val="28"/>
        </w:rPr>
        <w:t>
      құзырет жағдайлардың жартысында көрінеді;</w:t>
      </w:r>
    </w:p>
    <w:bookmarkEnd w:id="262"/>
    <w:bookmarkStart w:name="z344" w:id="263"/>
    <w:p>
      <w:pPr>
        <w:spacing w:after="0"/>
        <w:ind w:left="0"/>
        <w:jc w:val="both"/>
      </w:pPr>
      <w:r>
        <w:rPr>
          <w:rFonts w:ascii="Times New Roman"/>
          <w:b w:val="false"/>
          <w:i w:val="false"/>
          <w:color w:val="000000"/>
          <w:sz w:val="28"/>
        </w:rPr>
        <w:t>
      құзырет көп жағдайда көрінеді;</w:t>
      </w:r>
    </w:p>
    <w:bookmarkEnd w:id="263"/>
    <w:bookmarkStart w:name="z345" w:id="264"/>
    <w:p>
      <w:pPr>
        <w:spacing w:after="0"/>
        <w:ind w:left="0"/>
        <w:jc w:val="both"/>
      </w:pPr>
      <w:r>
        <w:rPr>
          <w:rFonts w:ascii="Times New Roman"/>
          <w:b w:val="false"/>
          <w:i w:val="false"/>
          <w:color w:val="000000"/>
          <w:sz w:val="28"/>
        </w:rPr>
        <w:t>
      құзырет әрқашан көрінеді.</w:t>
      </w:r>
    </w:p>
    <w:bookmarkEnd w:id="264"/>
    <w:bookmarkStart w:name="z346" w:id="265"/>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2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округтердің, ауылдардың,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кентінің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әдістемесін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бекіту туралы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7</w:t>
            </w:r>
          </w:p>
        </w:tc>
      </w:tr>
    </w:tbl>
    <w:bookmarkStart w:name="z357" w:id="266"/>
    <w:p>
      <w:pPr>
        <w:spacing w:after="0"/>
        <w:ind w:left="0"/>
        <w:jc w:val="both"/>
      </w:pPr>
      <w:r>
        <w:rPr>
          <w:rFonts w:ascii="Times New Roman"/>
          <w:b w:val="false"/>
          <w:i w:val="false"/>
          <w:color w:val="000000"/>
          <w:sz w:val="28"/>
        </w:rPr>
        <w:t>
      Нысан</w:t>
      </w:r>
    </w:p>
    <w:bookmarkEnd w:id="266"/>
    <w:bookmarkStart w:name="z358" w:id="267"/>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267"/>
    <w:bookmarkStart w:name="z359" w:id="268"/>
    <w:p>
      <w:pPr>
        <w:spacing w:after="0"/>
        <w:ind w:left="0"/>
        <w:jc w:val="both"/>
      </w:pPr>
      <w:r>
        <w:rPr>
          <w:rFonts w:ascii="Times New Roman"/>
          <w:b w:val="false"/>
          <w:i w:val="false"/>
          <w:color w:val="000000"/>
          <w:sz w:val="28"/>
        </w:rPr>
        <w:t>
      Құрылымдық бөлімше басшысының Т. А.Ә. _________________</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360" w:id="269"/>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69"/>
    <w:bookmarkStart w:name="z361" w:id="270"/>
    <w:p>
      <w:pPr>
        <w:spacing w:after="0"/>
        <w:ind w:left="0"/>
        <w:jc w:val="both"/>
      </w:pPr>
      <w:r>
        <w:rPr>
          <w:rFonts w:ascii="Times New Roman"/>
          <w:b w:val="false"/>
          <w:i w:val="false"/>
          <w:color w:val="000000"/>
          <w:sz w:val="28"/>
        </w:rPr>
        <w:t>
      Бағалау нәтижесі: _______________________________</w:t>
      </w:r>
    </w:p>
    <w:bookmarkEnd w:id="2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округтердің, ауылдардың,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кентінің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әдістемесін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бекіту туралы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8</w:t>
            </w:r>
          </w:p>
        </w:tc>
      </w:tr>
    </w:tbl>
    <w:bookmarkStart w:name="z372" w:id="271"/>
    <w:p>
      <w:pPr>
        <w:spacing w:after="0"/>
        <w:ind w:left="0"/>
        <w:jc w:val="both"/>
      </w:pPr>
      <w:r>
        <w:rPr>
          <w:rFonts w:ascii="Times New Roman"/>
          <w:b w:val="false"/>
          <w:i w:val="false"/>
          <w:color w:val="000000"/>
          <w:sz w:val="28"/>
        </w:rPr>
        <w:t>
      Нысан</w:t>
      </w:r>
    </w:p>
    <w:bookmarkEnd w:id="271"/>
    <w:bookmarkStart w:name="z373" w:id="272"/>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272"/>
    <w:bookmarkStart w:name="z374" w:id="273"/>
    <w:p>
      <w:pPr>
        <w:spacing w:after="0"/>
        <w:ind w:left="0"/>
        <w:jc w:val="both"/>
      </w:pPr>
      <w:r>
        <w:rPr>
          <w:rFonts w:ascii="Times New Roman"/>
          <w:b w:val="false"/>
          <w:i w:val="false"/>
          <w:color w:val="000000"/>
          <w:sz w:val="28"/>
        </w:rPr>
        <w:t>
      Бағаланатын қызметшінің Т. А.Ә. __________________________</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375" w:id="274"/>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74"/>
    <w:bookmarkStart w:name="z376" w:id="275"/>
    <w:p>
      <w:pPr>
        <w:spacing w:after="0"/>
        <w:ind w:left="0"/>
        <w:jc w:val="both"/>
      </w:pPr>
      <w:r>
        <w:rPr>
          <w:rFonts w:ascii="Times New Roman"/>
          <w:b w:val="false"/>
          <w:i w:val="false"/>
          <w:color w:val="000000"/>
          <w:sz w:val="28"/>
        </w:rPr>
        <w:t>
      Бағалау нәтижесі: ______________________________</w:t>
      </w:r>
    </w:p>
    <w:bookmarkEnd w:id="2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округтердің, ауылдардың,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кентінің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әдістемесін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бекіту туралы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p>
        </w:tc>
      </w:tr>
    </w:tbl>
    <w:bookmarkStart w:name="z387" w:id="276"/>
    <w:p>
      <w:pPr>
        <w:spacing w:after="0"/>
        <w:ind w:left="0"/>
        <w:jc w:val="both"/>
      </w:pPr>
      <w:r>
        <w:rPr>
          <w:rFonts w:ascii="Times New Roman"/>
          <w:b w:val="false"/>
          <w:i w:val="false"/>
          <w:color w:val="000000"/>
          <w:sz w:val="28"/>
        </w:rPr>
        <w:t>
      Нысан</w:t>
      </w:r>
    </w:p>
    <w:bookmarkEnd w:id="276"/>
    <w:bookmarkStart w:name="z388" w:id="277"/>
    <w:p>
      <w:pPr>
        <w:spacing w:after="0"/>
        <w:ind w:left="0"/>
        <w:jc w:val="both"/>
      </w:pPr>
      <w:r>
        <w:rPr>
          <w:rFonts w:ascii="Times New Roman"/>
          <w:b w:val="false"/>
          <w:i w:val="false"/>
          <w:color w:val="000000"/>
          <w:sz w:val="28"/>
        </w:rPr>
        <w:t>
      "БЕКІТЕМІН"</w:t>
      </w:r>
    </w:p>
    <w:bookmarkEnd w:id="277"/>
    <w:bookmarkStart w:name="z389" w:id="278"/>
    <w:p>
      <w:pPr>
        <w:spacing w:after="0"/>
        <w:ind w:left="0"/>
        <w:jc w:val="both"/>
      </w:pPr>
      <w:r>
        <w:rPr>
          <w:rFonts w:ascii="Times New Roman"/>
          <w:b w:val="false"/>
          <w:i w:val="false"/>
          <w:color w:val="000000"/>
          <w:sz w:val="28"/>
        </w:rPr>
        <w:t>
      Жоғары тұрған басшы</w:t>
      </w:r>
    </w:p>
    <w:bookmarkEnd w:id="278"/>
    <w:bookmarkStart w:name="z390" w:id="279"/>
    <w:p>
      <w:pPr>
        <w:spacing w:after="0"/>
        <w:ind w:left="0"/>
        <w:jc w:val="both"/>
      </w:pPr>
      <w:r>
        <w:rPr>
          <w:rFonts w:ascii="Times New Roman"/>
          <w:b w:val="false"/>
          <w:i w:val="false"/>
          <w:color w:val="000000"/>
          <w:sz w:val="28"/>
        </w:rPr>
        <w:t>
      ___________</w:t>
      </w:r>
    </w:p>
    <w:bookmarkEnd w:id="279"/>
    <w:bookmarkStart w:name="z391" w:id="280"/>
    <w:p>
      <w:pPr>
        <w:spacing w:after="0"/>
        <w:ind w:left="0"/>
        <w:jc w:val="both"/>
      </w:pPr>
      <w:r>
        <w:rPr>
          <w:rFonts w:ascii="Times New Roman"/>
          <w:b w:val="false"/>
          <w:i w:val="false"/>
          <w:color w:val="000000"/>
          <w:sz w:val="28"/>
        </w:rPr>
        <w:t>
      (тегі, аты-жөнінің</w:t>
      </w:r>
    </w:p>
    <w:bookmarkEnd w:id="280"/>
    <w:bookmarkStart w:name="z392" w:id="281"/>
    <w:p>
      <w:pPr>
        <w:spacing w:after="0"/>
        <w:ind w:left="0"/>
        <w:jc w:val="both"/>
      </w:pPr>
      <w:r>
        <w:rPr>
          <w:rFonts w:ascii="Times New Roman"/>
          <w:b w:val="false"/>
          <w:i w:val="false"/>
          <w:color w:val="000000"/>
          <w:sz w:val="28"/>
        </w:rPr>
        <w:t>
      бірінші әріптері)</w:t>
      </w:r>
    </w:p>
    <w:bookmarkEnd w:id="281"/>
    <w:bookmarkStart w:name="z393" w:id="282"/>
    <w:p>
      <w:pPr>
        <w:spacing w:after="0"/>
        <w:ind w:left="0"/>
        <w:jc w:val="both"/>
      </w:pPr>
      <w:r>
        <w:rPr>
          <w:rFonts w:ascii="Times New Roman"/>
          <w:b w:val="false"/>
          <w:i w:val="false"/>
          <w:color w:val="000000"/>
          <w:sz w:val="28"/>
        </w:rPr>
        <w:t>
      күні ___________</w:t>
      </w:r>
    </w:p>
    <w:bookmarkEnd w:id="282"/>
    <w:bookmarkStart w:name="z394" w:id="283"/>
    <w:p>
      <w:pPr>
        <w:spacing w:after="0"/>
        <w:ind w:left="0"/>
        <w:jc w:val="both"/>
      </w:pPr>
      <w:r>
        <w:rPr>
          <w:rFonts w:ascii="Times New Roman"/>
          <w:b w:val="false"/>
          <w:i w:val="false"/>
          <w:color w:val="000000"/>
          <w:sz w:val="28"/>
        </w:rPr>
        <w:t>
      қолы __________</w:t>
      </w:r>
    </w:p>
    <w:bookmarkEnd w:id="283"/>
    <w:bookmarkStart w:name="z395" w:id="284"/>
    <w:p>
      <w:pPr>
        <w:spacing w:after="0"/>
        <w:ind w:left="0"/>
        <w:jc w:val="left"/>
      </w:pPr>
      <w:r>
        <w:rPr>
          <w:rFonts w:ascii="Times New Roman"/>
          <w:b/>
          <w:i w:val="false"/>
          <w:color w:val="000000"/>
        </w:rPr>
        <w:t xml:space="preserve"> "Б" корпусы мемлекеттік әкімшілік қызметшісінің жеке жұмыс жоспары __________________________________ жыл (жеке жоспар құрастырылатын кезең)</w:t>
      </w:r>
    </w:p>
    <w:bookmarkEnd w:id="284"/>
    <w:bookmarkStart w:name="z396" w:id="285"/>
    <w:p>
      <w:pPr>
        <w:spacing w:after="0"/>
        <w:ind w:left="0"/>
        <w:jc w:val="both"/>
      </w:pPr>
      <w:r>
        <w:rPr>
          <w:rFonts w:ascii="Times New Roman"/>
          <w:b w:val="false"/>
          <w:i w:val="false"/>
          <w:color w:val="000000"/>
          <w:sz w:val="28"/>
        </w:rPr>
        <w:t>
      Қызметшінің (тегі, аты, әкесінің аты (болған жағдайда)) ________________</w:t>
      </w:r>
    </w:p>
    <w:bookmarkEnd w:id="285"/>
    <w:bookmarkStart w:name="z397" w:id="286"/>
    <w:p>
      <w:pPr>
        <w:spacing w:after="0"/>
        <w:ind w:left="0"/>
        <w:jc w:val="both"/>
      </w:pPr>
      <w:r>
        <w:rPr>
          <w:rFonts w:ascii="Times New Roman"/>
          <w:b w:val="false"/>
          <w:i w:val="false"/>
          <w:color w:val="000000"/>
          <w:sz w:val="28"/>
        </w:rPr>
        <w:t>
      Қызметшінің лауазымы: ___________________________________________</w:t>
      </w:r>
    </w:p>
    <w:bookmarkEnd w:id="286"/>
    <w:bookmarkStart w:name="z398" w:id="287"/>
    <w:p>
      <w:pPr>
        <w:spacing w:after="0"/>
        <w:ind w:left="0"/>
        <w:jc w:val="both"/>
      </w:pPr>
      <w:r>
        <w:rPr>
          <w:rFonts w:ascii="Times New Roman"/>
          <w:b w:val="false"/>
          <w:i w:val="false"/>
          <w:color w:val="000000"/>
          <w:sz w:val="28"/>
        </w:rPr>
        <w:t>
      Қызметшінің құрылымдық бөлімшесінің атауы: _______________________</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9" w:id="288"/>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289"/>
          <w:p>
            <w:pPr>
              <w:spacing w:after="20"/>
              <w:ind w:left="20"/>
              <w:jc w:val="both"/>
            </w:pPr>
            <w:r>
              <w:rPr>
                <w:rFonts w:ascii="Times New Roman"/>
                <w:b w:val="false"/>
                <w:i w:val="false"/>
                <w:color w:val="000000"/>
                <w:sz w:val="20"/>
              </w:rPr>
              <w:t>
Қызметші</w:t>
            </w:r>
          </w:p>
          <w:bookmarkEnd w:id="28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290"/>
          <w:p>
            <w:pPr>
              <w:spacing w:after="20"/>
              <w:ind w:left="20"/>
              <w:jc w:val="both"/>
            </w:pPr>
            <w:r>
              <w:rPr>
                <w:rFonts w:ascii="Times New Roman"/>
                <w:b w:val="false"/>
                <w:i w:val="false"/>
                <w:color w:val="000000"/>
                <w:sz w:val="20"/>
              </w:rPr>
              <w:t>
Тікелей басшы</w:t>
            </w:r>
          </w:p>
          <w:bookmarkEnd w:id="29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округтердің, ауылдардың,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кентінің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әдістемесін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бекіту туралы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10-қосымша</w:t>
            </w:r>
          </w:p>
        </w:tc>
      </w:tr>
    </w:tbl>
    <w:bookmarkStart w:name="z418" w:id="291"/>
    <w:p>
      <w:pPr>
        <w:spacing w:after="0"/>
        <w:ind w:left="0"/>
        <w:jc w:val="both"/>
      </w:pPr>
      <w:r>
        <w:rPr>
          <w:rFonts w:ascii="Times New Roman"/>
          <w:b w:val="false"/>
          <w:i w:val="false"/>
          <w:color w:val="000000"/>
          <w:sz w:val="28"/>
        </w:rPr>
        <w:t>
      Нысан</w:t>
      </w:r>
    </w:p>
    <w:bookmarkEnd w:id="291"/>
    <w:bookmarkStart w:name="z419" w:id="292"/>
    <w:p>
      <w:pPr>
        <w:spacing w:after="0"/>
        <w:ind w:left="0"/>
        <w:jc w:val="both"/>
      </w:pPr>
      <w:r>
        <w:rPr>
          <w:rFonts w:ascii="Times New Roman"/>
          <w:b w:val="false"/>
          <w:i w:val="false"/>
          <w:color w:val="000000"/>
          <w:sz w:val="28"/>
        </w:rPr>
        <w:t>
      "БЕКІТЕМІН"</w:t>
      </w:r>
    </w:p>
    <w:bookmarkEnd w:id="292"/>
    <w:bookmarkStart w:name="z420" w:id="293"/>
    <w:p>
      <w:pPr>
        <w:spacing w:after="0"/>
        <w:ind w:left="0"/>
        <w:jc w:val="both"/>
      </w:pPr>
      <w:r>
        <w:rPr>
          <w:rFonts w:ascii="Times New Roman"/>
          <w:b w:val="false"/>
          <w:i w:val="false"/>
          <w:color w:val="000000"/>
          <w:sz w:val="28"/>
        </w:rPr>
        <w:t>
      Жоғары тұрған басшы</w:t>
      </w:r>
    </w:p>
    <w:bookmarkEnd w:id="293"/>
    <w:bookmarkStart w:name="z421" w:id="294"/>
    <w:p>
      <w:pPr>
        <w:spacing w:after="0"/>
        <w:ind w:left="0"/>
        <w:jc w:val="both"/>
      </w:pPr>
      <w:r>
        <w:rPr>
          <w:rFonts w:ascii="Times New Roman"/>
          <w:b w:val="false"/>
          <w:i w:val="false"/>
          <w:color w:val="000000"/>
          <w:sz w:val="28"/>
        </w:rPr>
        <w:t>
      ___________</w:t>
      </w:r>
    </w:p>
    <w:bookmarkEnd w:id="294"/>
    <w:bookmarkStart w:name="z422" w:id="295"/>
    <w:p>
      <w:pPr>
        <w:spacing w:after="0"/>
        <w:ind w:left="0"/>
        <w:jc w:val="both"/>
      </w:pPr>
      <w:r>
        <w:rPr>
          <w:rFonts w:ascii="Times New Roman"/>
          <w:b w:val="false"/>
          <w:i w:val="false"/>
          <w:color w:val="000000"/>
          <w:sz w:val="28"/>
        </w:rPr>
        <w:t>
      (тегі, аты-жөнінің</w:t>
      </w:r>
    </w:p>
    <w:bookmarkEnd w:id="295"/>
    <w:bookmarkStart w:name="z423" w:id="296"/>
    <w:p>
      <w:pPr>
        <w:spacing w:after="0"/>
        <w:ind w:left="0"/>
        <w:jc w:val="both"/>
      </w:pPr>
      <w:r>
        <w:rPr>
          <w:rFonts w:ascii="Times New Roman"/>
          <w:b w:val="false"/>
          <w:i w:val="false"/>
          <w:color w:val="000000"/>
          <w:sz w:val="28"/>
        </w:rPr>
        <w:t>
      бірінші әріптері)</w:t>
      </w:r>
    </w:p>
    <w:bookmarkEnd w:id="296"/>
    <w:bookmarkStart w:name="z424" w:id="297"/>
    <w:p>
      <w:pPr>
        <w:spacing w:after="0"/>
        <w:ind w:left="0"/>
        <w:jc w:val="both"/>
      </w:pPr>
      <w:r>
        <w:rPr>
          <w:rFonts w:ascii="Times New Roman"/>
          <w:b w:val="false"/>
          <w:i w:val="false"/>
          <w:color w:val="000000"/>
          <w:sz w:val="28"/>
        </w:rPr>
        <w:t>
      күні __________________</w:t>
      </w:r>
    </w:p>
    <w:bookmarkEnd w:id="297"/>
    <w:bookmarkStart w:name="z425" w:id="298"/>
    <w:p>
      <w:pPr>
        <w:spacing w:after="0"/>
        <w:ind w:left="0"/>
        <w:jc w:val="both"/>
      </w:pPr>
      <w:r>
        <w:rPr>
          <w:rFonts w:ascii="Times New Roman"/>
          <w:b w:val="false"/>
          <w:i w:val="false"/>
          <w:color w:val="000000"/>
          <w:sz w:val="28"/>
        </w:rPr>
        <w:t>
      қолы _________________</w:t>
      </w:r>
    </w:p>
    <w:bookmarkEnd w:id="298"/>
    <w:bookmarkStart w:name="z426" w:id="299"/>
    <w:p>
      <w:pPr>
        <w:spacing w:after="0"/>
        <w:ind w:left="0"/>
        <w:jc w:val="left"/>
      </w:pPr>
      <w:r>
        <w:rPr>
          <w:rFonts w:ascii="Times New Roman"/>
          <w:b/>
          <w:i w:val="false"/>
          <w:color w:val="000000"/>
        </w:rPr>
        <w:t xml:space="preserve"> НМИ бойынша бағалау парағы ____________________________________________ (Т.А.Ә., бағаланатын тұлғаның лауазымы) ____________________________________ (бағаланатын кезең)</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7" w:id="300"/>
    <w:p>
      <w:pPr>
        <w:spacing w:after="0"/>
        <w:ind w:left="0"/>
        <w:jc w:val="both"/>
      </w:pPr>
      <w:r>
        <w:rPr>
          <w:rFonts w:ascii="Times New Roman"/>
          <w:b w:val="false"/>
          <w:i w:val="false"/>
          <w:color w:val="000000"/>
          <w:sz w:val="28"/>
        </w:rPr>
        <w:t>
      Бағалау нәтижесі ________________________________________________</w:t>
      </w:r>
    </w:p>
    <w:bookmarkEnd w:id="300"/>
    <w:bookmarkStart w:name="z428" w:id="301"/>
    <w:p>
      <w:pPr>
        <w:spacing w:after="0"/>
        <w:ind w:left="0"/>
        <w:jc w:val="both"/>
      </w:pPr>
      <w:r>
        <w:rPr>
          <w:rFonts w:ascii="Times New Roman"/>
          <w:b w:val="false"/>
          <w:i w:val="false"/>
          <w:color w:val="000000"/>
          <w:sz w:val="28"/>
        </w:rPr>
        <w:t>
      (қанағаттанарлықсыз, қанағаттанарлық, тиімді, өте жақсы)</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302"/>
          <w:p>
            <w:pPr>
              <w:spacing w:after="20"/>
              <w:ind w:left="20"/>
              <w:jc w:val="both"/>
            </w:pPr>
            <w:r>
              <w:rPr>
                <w:rFonts w:ascii="Times New Roman"/>
                <w:b w:val="false"/>
                <w:i w:val="false"/>
                <w:color w:val="000000"/>
                <w:sz w:val="20"/>
              </w:rPr>
              <w:t>
Қызметші</w:t>
            </w:r>
          </w:p>
          <w:bookmarkEnd w:id="30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03"/>
          <w:p>
            <w:pPr>
              <w:spacing w:after="20"/>
              <w:ind w:left="20"/>
              <w:jc w:val="both"/>
            </w:pPr>
            <w:r>
              <w:rPr>
                <w:rFonts w:ascii="Times New Roman"/>
                <w:b w:val="false"/>
                <w:i w:val="false"/>
                <w:color w:val="000000"/>
                <w:sz w:val="20"/>
              </w:rPr>
              <w:t>
Тікелей басшы</w:t>
            </w:r>
          </w:p>
          <w:bookmarkEnd w:id="30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val="false"/>
                <w:i w:val="false"/>
                <w:color w:val="000000"/>
                <w:sz w:val="20"/>
              </w:rPr>
              <w:t>күні ____________________</w:t>
            </w:r>
          </w:p>
          <w:p>
            <w:pPr>
              <w:spacing w:after="20"/>
              <w:ind w:left="20"/>
              <w:jc w:val="both"/>
            </w:pPr>
            <w:r>
              <w:rPr>
                <w:rFonts w:ascii="Times New Roman"/>
                <w:b w:val="false"/>
                <w:i w:val="false"/>
                <w:color w:val="000000"/>
                <w:sz w:val="20"/>
              </w:rPr>
              <w:t>
қолы 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жергілікті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атқарушы органдардың,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округтердің, ауылдардың,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Қарабалық кентінің "Б" корпусы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әкімшілік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бағалау әдістемесін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бекіту туралы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p>
        </w:tc>
      </w:tr>
    </w:tbl>
    <w:bookmarkStart w:name="z447" w:id="304"/>
    <w:p>
      <w:pPr>
        <w:spacing w:after="0"/>
        <w:ind w:left="0"/>
        <w:jc w:val="both"/>
      </w:pPr>
      <w:r>
        <w:rPr>
          <w:rFonts w:ascii="Times New Roman"/>
          <w:b w:val="false"/>
          <w:i w:val="false"/>
          <w:color w:val="000000"/>
          <w:sz w:val="28"/>
        </w:rPr>
        <w:t>
      Нысан</w:t>
      </w:r>
    </w:p>
    <w:bookmarkEnd w:id="304"/>
    <w:bookmarkStart w:name="z448" w:id="305"/>
    <w:p>
      <w:pPr>
        <w:spacing w:after="0"/>
        <w:ind w:left="0"/>
        <w:jc w:val="both"/>
      </w:pPr>
      <w:r>
        <w:rPr>
          <w:rFonts w:ascii="Times New Roman"/>
          <w:b w:val="false"/>
          <w:i w:val="false"/>
          <w:color w:val="000000"/>
          <w:sz w:val="28"/>
        </w:rPr>
        <w:t>
      "БЕКІТЕМІН"</w:t>
      </w:r>
    </w:p>
    <w:bookmarkEnd w:id="305"/>
    <w:bookmarkStart w:name="z449" w:id="306"/>
    <w:p>
      <w:pPr>
        <w:spacing w:after="0"/>
        <w:ind w:left="0"/>
        <w:jc w:val="both"/>
      </w:pPr>
      <w:r>
        <w:rPr>
          <w:rFonts w:ascii="Times New Roman"/>
          <w:b w:val="false"/>
          <w:i w:val="false"/>
          <w:color w:val="000000"/>
          <w:sz w:val="28"/>
        </w:rPr>
        <w:t>
      Лауазымды тұлға</w:t>
      </w:r>
    </w:p>
    <w:bookmarkEnd w:id="306"/>
    <w:bookmarkStart w:name="z450" w:id="307"/>
    <w:p>
      <w:pPr>
        <w:spacing w:after="0"/>
        <w:ind w:left="0"/>
        <w:jc w:val="both"/>
      </w:pPr>
      <w:r>
        <w:rPr>
          <w:rFonts w:ascii="Times New Roman"/>
          <w:b w:val="false"/>
          <w:i w:val="false"/>
          <w:color w:val="000000"/>
          <w:sz w:val="28"/>
        </w:rPr>
        <w:t>
      _______________________</w:t>
      </w:r>
    </w:p>
    <w:bookmarkEnd w:id="307"/>
    <w:bookmarkStart w:name="z451" w:id="308"/>
    <w:p>
      <w:pPr>
        <w:spacing w:after="0"/>
        <w:ind w:left="0"/>
        <w:jc w:val="both"/>
      </w:pPr>
      <w:r>
        <w:rPr>
          <w:rFonts w:ascii="Times New Roman"/>
          <w:b w:val="false"/>
          <w:i w:val="false"/>
          <w:color w:val="000000"/>
          <w:sz w:val="28"/>
        </w:rPr>
        <w:t>
      (тегі, аты-жөнінің</w:t>
      </w:r>
    </w:p>
    <w:bookmarkEnd w:id="308"/>
    <w:bookmarkStart w:name="z452" w:id="309"/>
    <w:p>
      <w:pPr>
        <w:spacing w:after="0"/>
        <w:ind w:left="0"/>
        <w:jc w:val="both"/>
      </w:pPr>
      <w:r>
        <w:rPr>
          <w:rFonts w:ascii="Times New Roman"/>
          <w:b w:val="false"/>
          <w:i w:val="false"/>
          <w:color w:val="000000"/>
          <w:sz w:val="28"/>
        </w:rPr>
        <w:t>
      бірінші әріптері</w:t>
      </w:r>
    </w:p>
    <w:bookmarkEnd w:id="309"/>
    <w:bookmarkStart w:name="z453" w:id="310"/>
    <w:p>
      <w:pPr>
        <w:spacing w:after="0"/>
        <w:ind w:left="0"/>
        <w:jc w:val="both"/>
      </w:pPr>
      <w:r>
        <w:rPr>
          <w:rFonts w:ascii="Times New Roman"/>
          <w:b w:val="false"/>
          <w:i w:val="false"/>
          <w:color w:val="000000"/>
          <w:sz w:val="28"/>
        </w:rPr>
        <w:t>
      күні __________________</w:t>
      </w:r>
    </w:p>
    <w:bookmarkEnd w:id="310"/>
    <w:bookmarkStart w:name="z454" w:id="311"/>
    <w:p>
      <w:pPr>
        <w:spacing w:after="0"/>
        <w:ind w:left="0"/>
        <w:jc w:val="both"/>
      </w:pPr>
      <w:r>
        <w:rPr>
          <w:rFonts w:ascii="Times New Roman"/>
          <w:b w:val="false"/>
          <w:i w:val="false"/>
          <w:color w:val="000000"/>
          <w:sz w:val="28"/>
        </w:rPr>
        <w:t>
      қолы _________________</w:t>
      </w:r>
    </w:p>
    <w:bookmarkEnd w:id="311"/>
    <w:bookmarkStart w:name="z455" w:id="312"/>
    <w:p>
      <w:pPr>
        <w:spacing w:after="0"/>
        <w:ind w:left="0"/>
        <w:jc w:val="left"/>
      </w:pPr>
      <w:r>
        <w:rPr>
          <w:rFonts w:ascii="Times New Roman"/>
          <w:b/>
          <w:i w:val="false"/>
          <w:color w:val="000000"/>
        </w:rPr>
        <w:t xml:space="preserve"> Бағалау жөніндегі комиссия отырысының хаттамасы ____________________________________________________________________ (мемлекеттік органның атауы) ____________________________________________________________________ бағалау мерзімі жыл)</w:t>
      </w:r>
    </w:p>
    <w:bookmarkEnd w:id="312"/>
    <w:bookmarkStart w:name="z456" w:id="313"/>
    <w:p>
      <w:pPr>
        <w:spacing w:after="0"/>
        <w:ind w:left="0"/>
        <w:jc w:val="both"/>
      </w:pPr>
      <w:r>
        <w:rPr>
          <w:rFonts w:ascii="Times New Roman"/>
          <w:b w:val="false"/>
          <w:i w:val="false"/>
          <w:color w:val="000000"/>
          <w:sz w:val="28"/>
        </w:rPr>
        <w:t>
      Бағалау нәтижелері</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7" w:id="314"/>
    <w:p>
      <w:pPr>
        <w:spacing w:after="0"/>
        <w:ind w:left="0"/>
        <w:jc w:val="both"/>
      </w:pPr>
      <w:r>
        <w:rPr>
          <w:rFonts w:ascii="Times New Roman"/>
          <w:b w:val="false"/>
          <w:i w:val="false"/>
          <w:color w:val="000000"/>
          <w:sz w:val="28"/>
        </w:rPr>
        <w:t>
      Комиссия қорытындысы: ____________________________________</w:t>
      </w:r>
    </w:p>
    <w:bookmarkEnd w:id="314"/>
    <w:bookmarkStart w:name="z458" w:id="315"/>
    <w:p>
      <w:pPr>
        <w:spacing w:after="0"/>
        <w:ind w:left="0"/>
        <w:jc w:val="both"/>
      </w:pPr>
      <w:r>
        <w:rPr>
          <w:rFonts w:ascii="Times New Roman"/>
          <w:b w:val="false"/>
          <w:i w:val="false"/>
          <w:color w:val="000000"/>
          <w:sz w:val="28"/>
        </w:rPr>
        <w:t>
      Тексерілді:</w:t>
      </w:r>
    </w:p>
    <w:bookmarkEnd w:id="315"/>
    <w:bookmarkStart w:name="z459" w:id="316"/>
    <w:p>
      <w:pPr>
        <w:spacing w:after="0"/>
        <w:ind w:left="0"/>
        <w:jc w:val="both"/>
      </w:pPr>
      <w:r>
        <w:rPr>
          <w:rFonts w:ascii="Times New Roman"/>
          <w:b w:val="false"/>
          <w:i w:val="false"/>
          <w:color w:val="000000"/>
          <w:sz w:val="28"/>
        </w:rPr>
        <w:t>
      Комиссияның хатшысы: _________________________ Күні: ___________</w:t>
      </w:r>
    </w:p>
    <w:bookmarkEnd w:id="316"/>
    <w:bookmarkStart w:name="z460" w:id="317"/>
    <w:p>
      <w:pPr>
        <w:spacing w:after="0"/>
        <w:ind w:left="0"/>
        <w:jc w:val="both"/>
      </w:pPr>
      <w:r>
        <w:rPr>
          <w:rFonts w:ascii="Times New Roman"/>
          <w:b w:val="false"/>
          <w:i w:val="false"/>
          <w:color w:val="000000"/>
          <w:sz w:val="28"/>
        </w:rPr>
        <w:t>
      (тегі, аты-жөні, қолы)</w:t>
      </w:r>
    </w:p>
    <w:bookmarkEnd w:id="317"/>
    <w:bookmarkStart w:name="z461" w:id="318"/>
    <w:p>
      <w:pPr>
        <w:spacing w:after="0"/>
        <w:ind w:left="0"/>
        <w:jc w:val="both"/>
      </w:pPr>
      <w:r>
        <w:rPr>
          <w:rFonts w:ascii="Times New Roman"/>
          <w:b w:val="false"/>
          <w:i w:val="false"/>
          <w:color w:val="000000"/>
          <w:sz w:val="28"/>
        </w:rPr>
        <w:t>
      Комиссияның төрағасы: _________________________ Күні: ____________</w:t>
      </w:r>
    </w:p>
    <w:bookmarkEnd w:id="318"/>
    <w:bookmarkStart w:name="z462" w:id="319"/>
    <w:p>
      <w:pPr>
        <w:spacing w:after="0"/>
        <w:ind w:left="0"/>
        <w:jc w:val="both"/>
      </w:pPr>
      <w:r>
        <w:rPr>
          <w:rFonts w:ascii="Times New Roman"/>
          <w:b w:val="false"/>
          <w:i w:val="false"/>
          <w:color w:val="000000"/>
          <w:sz w:val="28"/>
        </w:rPr>
        <w:t>
      (тегі, аты-жөні, қолы)</w:t>
      </w:r>
    </w:p>
    <w:bookmarkEnd w:id="319"/>
    <w:bookmarkStart w:name="z463" w:id="320"/>
    <w:p>
      <w:pPr>
        <w:spacing w:after="0"/>
        <w:ind w:left="0"/>
        <w:jc w:val="both"/>
      </w:pPr>
      <w:r>
        <w:rPr>
          <w:rFonts w:ascii="Times New Roman"/>
          <w:b w:val="false"/>
          <w:i w:val="false"/>
          <w:color w:val="000000"/>
          <w:sz w:val="28"/>
        </w:rPr>
        <w:t>
      Комиссияның мүшесі: __________________________ Күні: ______________</w:t>
      </w:r>
    </w:p>
    <w:bookmarkEnd w:id="320"/>
    <w:bookmarkStart w:name="z464" w:id="321"/>
    <w:p>
      <w:pPr>
        <w:spacing w:after="0"/>
        <w:ind w:left="0"/>
        <w:jc w:val="both"/>
      </w:pPr>
      <w:r>
        <w:rPr>
          <w:rFonts w:ascii="Times New Roman"/>
          <w:b w:val="false"/>
          <w:i w:val="false"/>
          <w:color w:val="000000"/>
          <w:sz w:val="28"/>
        </w:rPr>
        <w:t>
      (тегі, аты-жөні, қолы)</w:t>
      </w:r>
    </w:p>
    <w:bookmarkEnd w:id="3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