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5b0a" w14:textId="5475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"Бозкөл ауылы әкімінің аппараты" мемлекеттік мекемесі туралы Ережесін бекіту туралы</w:t>
      </w:r>
    </w:p>
    <w:p>
      <w:pPr>
        <w:spacing w:after="0"/>
        <w:ind w:left="0"/>
        <w:jc w:val="both"/>
      </w:pPr>
      <w:r>
        <w:rPr>
          <w:rFonts w:ascii="Times New Roman"/>
          <w:b w:val="false"/>
          <w:i w:val="false"/>
          <w:color w:val="000000"/>
          <w:sz w:val="28"/>
        </w:rPr>
        <w:t>Қостанай облысы Қарабалық ауданы әкімдігінің 2023 жылғы 20 желтоқсандағы № 231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2017 жылғы 7 тамыздағы № 294 "Аудандық маңызы бар қала, ауыл, кент, ауылдық округ әкімінің аппараты туралы үлгі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"Бозкөл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"Бозкөл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бес күн ішінде оның көшірмесін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 қамтамасыз етілсін.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Бозкөл ауылының әкіміне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әкімдігіңің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бекітілсін</w:t>
            </w:r>
          </w:p>
        </w:tc>
      </w:tr>
    </w:tbl>
    <w:bookmarkStart w:name="z17" w:id="7"/>
    <w:p>
      <w:pPr>
        <w:spacing w:after="0"/>
        <w:ind w:left="0"/>
        <w:jc w:val="left"/>
      </w:pPr>
      <w:r>
        <w:rPr>
          <w:rFonts w:ascii="Times New Roman"/>
          <w:b/>
          <w:i w:val="false"/>
          <w:color w:val="000000"/>
        </w:rPr>
        <w:t xml:space="preserve"> "Бозкөл ауылы әкімінің аппараты" мемлекеттік мекемесі туралы Ереже</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1. "Бозкөл ауылы әкімінің аппараты" мемлекеттік мекемесі (бұдан әрі – әкім аппараты) Бозкөл ауылының әкімі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9"/>
    <w:bookmarkStart w:name="z20" w:id="10"/>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әкім аппараты туралы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21" w:id="11"/>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мөрлері мен мөртаңбалары, белгіленген үлгідегі бланкілері, қазынашылық органдарында шоттары болады.</w:t>
      </w:r>
    </w:p>
    <w:bookmarkEnd w:id="11"/>
    <w:bookmarkStart w:name="z22" w:id="12"/>
    <w:p>
      <w:pPr>
        <w:spacing w:after="0"/>
        <w:ind w:left="0"/>
        <w:jc w:val="both"/>
      </w:pPr>
      <w:r>
        <w:rPr>
          <w:rFonts w:ascii="Times New Roman"/>
          <w:b w:val="false"/>
          <w:i w:val="false"/>
          <w:color w:val="000000"/>
          <w:sz w:val="28"/>
        </w:rPr>
        <w:t>
      4. Әкім аппараты өз атынан азаматтық-құқықтық қатынастарға түседі.</w:t>
      </w:r>
    </w:p>
    <w:bookmarkEnd w:id="12"/>
    <w:bookmarkStart w:name="z23" w:id="13"/>
    <w:p>
      <w:pPr>
        <w:spacing w:after="0"/>
        <w:ind w:left="0"/>
        <w:jc w:val="both"/>
      </w:pPr>
      <w:r>
        <w:rPr>
          <w:rFonts w:ascii="Times New Roman"/>
          <w:b w:val="false"/>
          <w:i w:val="false"/>
          <w:color w:val="000000"/>
          <w:sz w:val="28"/>
        </w:rPr>
        <w:t>
      5. Әкім аппараты заңнамаға сәйкес мемлекет атынан азаматтық-құқықтық қатынастардың тарапы болуға құқылы.</w:t>
      </w:r>
    </w:p>
    <w:bookmarkEnd w:id="13"/>
    <w:bookmarkStart w:name="z24" w:id="14"/>
    <w:p>
      <w:pPr>
        <w:spacing w:after="0"/>
        <w:ind w:left="0"/>
        <w:jc w:val="both"/>
      </w:pPr>
      <w:r>
        <w:rPr>
          <w:rFonts w:ascii="Times New Roman"/>
          <w:b w:val="false"/>
          <w:i w:val="false"/>
          <w:color w:val="000000"/>
          <w:sz w:val="28"/>
        </w:rPr>
        <w:t xml:space="preserve">
      6. Әкім аппараты туралы </w:t>
      </w:r>
      <w:r>
        <w:rPr>
          <w:rFonts w:ascii="Times New Roman"/>
          <w:b w:val="false"/>
          <w:i w:val="false"/>
          <w:color w:val="000000"/>
          <w:sz w:val="28"/>
        </w:rPr>
        <w:t>ережені</w:t>
      </w:r>
      <w:r>
        <w:rPr>
          <w:rFonts w:ascii="Times New Roman"/>
          <w:b w:val="false"/>
          <w:i w:val="false"/>
          <w:color w:val="000000"/>
          <w:sz w:val="28"/>
        </w:rPr>
        <w:t>, оның құрылымын аудан (облыстық маңызы бар қала) әкімдігі бекітеді.</w:t>
      </w:r>
    </w:p>
    <w:bookmarkEnd w:id="14"/>
    <w:bookmarkStart w:name="z25" w:id="15"/>
    <w:p>
      <w:pPr>
        <w:spacing w:after="0"/>
        <w:ind w:left="0"/>
        <w:jc w:val="both"/>
      </w:pPr>
      <w:r>
        <w:rPr>
          <w:rFonts w:ascii="Times New Roman"/>
          <w:b w:val="false"/>
          <w:i w:val="false"/>
          <w:color w:val="000000"/>
          <w:sz w:val="28"/>
        </w:rPr>
        <w:t>
      7. Толық атауы және заңды мекенжайы: "Бозкөл ауылы әкімінің аппараты" мемлекеттік мекемесі, 110902, Қазақстан Республикасы, Қостанай облысы, Қарабалық ауданы, Бозкөл ауылы, Советская көшесі, 31.</w:t>
      </w:r>
    </w:p>
    <w:bookmarkEnd w:id="15"/>
    <w:bookmarkStart w:name="z26" w:id="16"/>
    <w:p>
      <w:pPr>
        <w:spacing w:after="0"/>
        <w:ind w:left="0"/>
        <w:jc w:val="both"/>
      </w:pPr>
      <w:r>
        <w:rPr>
          <w:rFonts w:ascii="Times New Roman"/>
          <w:b w:val="false"/>
          <w:i w:val="false"/>
          <w:color w:val="000000"/>
          <w:sz w:val="28"/>
        </w:rPr>
        <w:t>
      8. Әкім аппаратын аудан әкімдігі (облыстық маңызы бар қала) құрады, таратады және қайта ұйымдастырады.</w:t>
      </w:r>
    </w:p>
    <w:bookmarkEnd w:id="16"/>
    <w:bookmarkStart w:name="z27" w:id="17"/>
    <w:p>
      <w:pPr>
        <w:spacing w:after="0"/>
        <w:ind w:left="0"/>
        <w:jc w:val="both"/>
      </w:pPr>
      <w:r>
        <w:rPr>
          <w:rFonts w:ascii="Times New Roman"/>
          <w:b w:val="false"/>
          <w:i w:val="false"/>
          <w:color w:val="000000"/>
          <w:sz w:val="28"/>
        </w:rPr>
        <w:t>
      9. Әкім аппараты жергілікті бюджет есебінен ұсталатын мемлекеттік мекеме болып табылады.</w:t>
      </w:r>
    </w:p>
    <w:bookmarkEnd w:id="17"/>
    <w:bookmarkStart w:name="z28" w:id="18"/>
    <w:p>
      <w:pPr>
        <w:spacing w:after="0"/>
        <w:ind w:left="0"/>
        <w:jc w:val="both"/>
      </w:pPr>
      <w:r>
        <w:rPr>
          <w:rFonts w:ascii="Times New Roman"/>
          <w:b w:val="false"/>
          <w:i w:val="false"/>
          <w:color w:val="000000"/>
          <w:sz w:val="28"/>
        </w:rPr>
        <w:t>
      10. Әкім аппаратына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p>
    <w:bookmarkEnd w:id="18"/>
    <w:bookmarkStart w:name="z29" w:id="19"/>
    <w:p>
      <w:pPr>
        <w:spacing w:after="0"/>
        <w:ind w:left="0"/>
        <w:jc w:val="left"/>
      </w:pPr>
      <w:r>
        <w:rPr>
          <w:rFonts w:ascii="Times New Roman"/>
          <w:b/>
          <w:i w:val="false"/>
          <w:color w:val="000000"/>
        </w:rPr>
        <w:t xml:space="preserve"> 2 тарау. Әкім аппаратының негізгі міндеттері, функциялары, құқықтары мен міндеттері</w:t>
      </w:r>
    </w:p>
    <w:bookmarkEnd w:id="19"/>
    <w:bookmarkStart w:name="z30" w:id="20"/>
    <w:p>
      <w:pPr>
        <w:spacing w:after="0"/>
        <w:ind w:left="0"/>
        <w:jc w:val="both"/>
      </w:pPr>
      <w:r>
        <w:rPr>
          <w:rFonts w:ascii="Times New Roman"/>
          <w:b w:val="false"/>
          <w:i w:val="false"/>
          <w:color w:val="000000"/>
          <w:sz w:val="28"/>
        </w:rPr>
        <w:t>
      11. Тапсырмалар:</w:t>
      </w:r>
    </w:p>
    <w:bookmarkEnd w:id="20"/>
    <w:bookmarkStart w:name="z31" w:id="21"/>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End w:id="21"/>
    <w:bookmarkStart w:name="z32" w:id="22"/>
    <w:p>
      <w:pPr>
        <w:spacing w:after="0"/>
        <w:ind w:left="0"/>
        <w:jc w:val="both"/>
      </w:pPr>
      <w:r>
        <w:rPr>
          <w:rFonts w:ascii="Times New Roman"/>
          <w:b w:val="false"/>
          <w:i w:val="false"/>
          <w:color w:val="000000"/>
          <w:sz w:val="28"/>
        </w:rPr>
        <w:t>
      12. Функциялар:</w:t>
      </w:r>
    </w:p>
    <w:bookmarkEnd w:id="22"/>
    <w:bookmarkStart w:name="z33" w:id="23"/>
    <w:p>
      <w:pPr>
        <w:spacing w:after="0"/>
        <w:ind w:left="0"/>
        <w:jc w:val="both"/>
      </w:pPr>
      <w:r>
        <w:rPr>
          <w:rFonts w:ascii="Times New Roman"/>
          <w:b w:val="false"/>
          <w:i w:val="false"/>
          <w:color w:val="000000"/>
          <w:sz w:val="28"/>
        </w:rPr>
        <w:t>
      1) өз құзыреті шеңберінде әкім аппараты:</w:t>
      </w:r>
    </w:p>
    <w:bookmarkEnd w:id="23"/>
    <w:bookmarkStart w:name="z34" w:id="24"/>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bookmarkEnd w:id="24"/>
    <w:bookmarkStart w:name="z35" w:id="25"/>
    <w:p>
      <w:pPr>
        <w:spacing w:after="0"/>
        <w:ind w:left="0"/>
        <w:jc w:val="both"/>
      </w:pPr>
      <w:r>
        <w:rPr>
          <w:rFonts w:ascii="Times New Roman"/>
          <w:b w:val="false"/>
          <w:i w:val="false"/>
          <w:color w:val="000000"/>
          <w:sz w:val="28"/>
        </w:rPr>
        <w:t>
      жергілікті қоғамдастықтың бөлек жиынын, жергілікті қоғамдастықтың жиыны мен жиналысын шақырудың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 әкімі мақұлдаған шешімдердің орындалуын қамтамасыз етеді;</w:t>
      </w:r>
    </w:p>
    <w:bookmarkEnd w:id="26"/>
    <w:bookmarkStart w:name="z37" w:id="27"/>
    <w:p>
      <w:pPr>
        <w:spacing w:after="0"/>
        <w:ind w:left="0"/>
        <w:jc w:val="both"/>
      </w:pPr>
      <w:r>
        <w:rPr>
          <w:rFonts w:ascii="Times New Roman"/>
          <w:b w:val="false"/>
          <w:i w:val="false"/>
          <w:color w:val="000000"/>
          <w:sz w:val="28"/>
        </w:rPr>
        <w:t>
      ауылдың бюджетін жоспарлауды және орындауды қамтамасыз етеді;</w:t>
      </w:r>
    </w:p>
    <w:bookmarkEnd w:id="27"/>
    <w:bookmarkStart w:name="z38" w:id="28"/>
    <w:p>
      <w:pPr>
        <w:spacing w:after="0"/>
        <w:ind w:left="0"/>
        <w:jc w:val="both"/>
      </w:pPr>
      <w:r>
        <w:rPr>
          <w:rFonts w:ascii="Times New Roman"/>
          <w:b w:val="false"/>
          <w:i w:val="false"/>
          <w:color w:val="000000"/>
          <w:sz w:val="28"/>
        </w:rPr>
        <w:t>
      жергілікті қоғамдастық жиналысына және аудан мәслихатына ауылдың бюджетінің атқарылуы туралы есеп береді;</w:t>
      </w:r>
    </w:p>
    <w:bookmarkEnd w:id="28"/>
    <w:bookmarkStart w:name="z39" w:id="29"/>
    <w:p>
      <w:pPr>
        <w:spacing w:after="0"/>
        <w:ind w:left="0"/>
        <w:jc w:val="both"/>
      </w:pPr>
      <w:r>
        <w:rPr>
          <w:rFonts w:ascii="Times New Roman"/>
          <w:b w:val="false"/>
          <w:i w:val="false"/>
          <w:color w:val="000000"/>
          <w:sz w:val="28"/>
        </w:rPr>
        <w:t>
      ауылдың бюджетін іске асыру туралы шешім қабылдайды;</w:t>
      </w:r>
    </w:p>
    <w:bookmarkEnd w:id="29"/>
    <w:bookmarkStart w:name="z40" w:id="30"/>
    <w:p>
      <w:pPr>
        <w:spacing w:after="0"/>
        <w:ind w:left="0"/>
        <w:jc w:val="both"/>
      </w:pPr>
      <w:r>
        <w:rPr>
          <w:rFonts w:ascii="Times New Roman"/>
          <w:b w:val="false"/>
          <w:i w:val="false"/>
          <w:color w:val="000000"/>
          <w:sz w:val="28"/>
        </w:rPr>
        <w:t>
      жергілікті қоғамдастықты дамыту бағдарламасын әзірлейді және жергілікті қоғамдастық жиналысының бекітуіне ұсынады;</w:t>
      </w:r>
    </w:p>
    <w:bookmarkEnd w:id="30"/>
    <w:bookmarkStart w:name="z41" w:id="31"/>
    <w:p>
      <w:pPr>
        <w:spacing w:after="0"/>
        <w:ind w:left="0"/>
        <w:jc w:val="both"/>
      </w:pPr>
      <w:r>
        <w:rPr>
          <w:rFonts w:ascii="Times New Roman"/>
          <w:b w:val="false"/>
          <w:i w:val="false"/>
          <w:color w:val="000000"/>
          <w:sz w:val="28"/>
        </w:rPr>
        <w:t>
      ауылдың коммуналдық мүлкіне жататын объектілерді салу, реконструкциялау және жөндеу бойынша Тапсырыс беруші болады;</w:t>
      </w:r>
    </w:p>
    <w:bookmarkEnd w:id="31"/>
    <w:bookmarkStart w:name="z42" w:id="32"/>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bookmarkEnd w:id="32"/>
    <w:bookmarkStart w:name="z43" w:id="33"/>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33"/>
    <w:bookmarkStart w:name="z44" w:id="34"/>
    <w:p>
      <w:pPr>
        <w:spacing w:after="0"/>
        <w:ind w:left="0"/>
        <w:jc w:val="both"/>
      </w:pPr>
      <w:r>
        <w:rPr>
          <w:rFonts w:ascii="Times New Roman"/>
          <w:b w:val="false"/>
          <w:i w:val="false"/>
          <w:color w:val="000000"/>
          <w:sz w:val="28"/>
        </w:rPr>
        <w:t>
      мүлкі ауылдың коммуналдық меншігінде (жергілікті өзін-өзі басқарудың коммуналдық меншігінде) орналасқан коммуналдық мемлекеттік кәсіпорынға алып қойылған мүлікті кейіннен баланстан есептен шығара отырып, оны өзге тұлғаға бергенге дейін ұстау және оның сақталуын қамтамасыз ету мерзімін белгілейді;</w:t>
      </w:r>
    </w:p>
    <w:bookmarkEnd w:id="34"/>
    <w:bookmarkStart w:name="z45" w:id="35"/>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мемлекеттің мүдделерін білдіреді, ауылдың (жергілікті өзін-өзі басқарудың коммуналдық меншігі) меншік құқығын қорғауды жүзеге асырады;</w:t>
      </w:r>
    </w:p>
    <w:bookmarkEnd w:id="35"/>
    <w:bookmarkStart w:name="z46" w:id="36"/>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сенімгерлік басқарушының міндеттемелерін орындауын бақылауды жүзеге асырады;</w:t>
      </w:r>
    </w:p>
    <w:bookmarkEnd w:id="36"/>
    <w:bookmarkStart w:name="z47" w:id="37"/>
    <w:p>
      <w:pPr>
        <w:spacing w:after="0"/>
        <w:ind w:left="0"/>
        <w:jc w:val="both"/>
      </w:pPr>
      <w:r>
        <w:rPr>
          <w:rFonts w:ascii="Times New Roman"/>
          <w:b w:val="false"/>
          <w:i w:val="false"/>
          <w:color w:val="000000"/>
          <w:sz w:val="28"/>
        </w:rPr>
        <w:t>
      мүлкі ауылдың коммуналдық меншігінде (жергілікті өзін-өзі басқарудың коммуналдық меншігінде) орналасқан коммуналдық мемлекеттік кәсіпорындардың даму жоспарларының орындалуын бақылауды және талдауды жүзеге асырады;</w:t>
      </w:r>
    </w:p>
    <w:bookmarkEnd w:id="37"/>
    <w:bookmarkStart w:name="z48" w:id="38"/>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38"/>
    <w:bookmarkStart w:name="z49" w:id="39"/>
    <w:p>
      <w:pPr>
        <w:spacing w:after="0"/>
        <w:ind w:left="0"/>
        <w:jc w:val="both"/>
      </w:pPr>
      <w:r>
        <w:rPr>
          <w:rFonts w:ascii="Times New Roman"/>
          <w:b w:val="false"/>
          <w:i w:val="false"/>
          <w:color w:val="000000"/>
          <w:sz w:val="28"/>
        </w:rPr>
        <w:t>
      2) Әкім аппараты жергілікті қоғамдастық жиналысымен келісім бойынша:</w:t>
      </w:r>
    </w:p>
    <w:bookmarkEnd w:id="39"/>
    <w:bookmarkStart w:name="z50" w:id="40"/>
    <w:p>
      <w:pPr>
        <w:spacing w:after="0"/>
        <w:ind w:left="0"/>
        <w:jc w:val="both"/>
      </w:pPr>
      <w:r>
        <w:rPr>
          <w:rFonts w:ascii="Times New Roman"/>
          <w:b w:val="false"/>
          <w:i w:val="false"/>
          <w:color w:val="000000"/>
          <w:sz w:val="28"/>
        </w:rPr>
        <w:t>
      өз құзыреті шегінде жергілікті өзін өзі басқарудың коммуналдық мүлкін басқару саласындағы құқықтық актілердің жобаларын әзірлейді;</w:t>
      </w:r>
    </w:p>
    <w:bookmarkEnd w:id="40"/>
    <w:bookmarkStart w:name="z51" w:id="41"/>
    <w:p>
      <w:pPr>
        <w:spacing w:after="0"/>
        <w:ind w:left="0"/>
        <w:jc w:val="both"/>
      </w:pPr>
      <w:r>
        <w:rPr>
          <w:rFonts w:ascii="Times New Roman"/>
          <w:b w:val="false"/>
          <w:i w:val="false"/>
          <w:color w:val="000000"/>
          <w:sz w:val="28"/>
        </w:rPr>
        <w:t>
      жергілікті өзін-өзі басқарудың коммуналдық мүлкін басқарады, егер Қазақстан Республикасының заңдарында өзгеше көзделмесе, оны қорғау жөніндегі шараларды жүзеге асырады;</w:t>
      </w:r>
    </w:p>
    <w:bookmarkEnd w:id="41"/>
    <w:bookmarkStart w:name="z52" w:id="42"/>
    <w:p>
      <w:pPr>
        <w:spacing w:after="0"/>
        <w:ind w:left="0"/>
        <w:jc w:val="both"/>
      </w:pPr>
      <w:r>
        <w:rPr>
          <w:rFonts w:ascii="Times New Roman"/>
          <w:b w:val="false"/>
          <w:i w:val="false"/>
          <w:color w:val="000000"/>
          <w:sz w:val="28"/>
        </w:rPr>
        <w:t>
      жергілікті өзін-өзі басқарудың коммуналдық мүлкін шешеді және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дайындауды және жасасуды және сатып алу-сату шарттары талаптарының сақталуын бақылауды жүзеге асырады;</w:t>
      </w:r>
    </w:p>
    <w:bookmarkEnd w:id="42"/>
    <w:bookmarkStart w:name="z53" w:id="43"/>
    <w:p>
      <w:pPr>
        <w:spacing w:after="0"/>
        <w:ind w:left="0"/>
        <w:jc w:val="both"/>
      </w:pPr>
      <w:r>
        <w:rPr>
          <w:rFonts w:ascii="Times New Roman"/>
          <w:b w:val="false"/>
          <w:i w:val="false"/>
          <w:color w:val="000000"/>
          <w:sz w:val="28"/>
        </w:rPr>
        <w:t>
      мүлкі ауылдың коммуналдық меншігінде (жергілікті өзін-өзі басқарудың коммуналдық меншігінде) орналасқан коммуналдық мемлекеттік кәсіпорын қызметінің мәні мен мақсаттарын, сондай-ақ осындай қызметті жүзеге асыратын коммуналдық мемлекеттік кәсіпорынның (шаруашылық жүргізу құқығындағы немесе қазыналық кәсіпорын) түрін айқындайды;</w:t>
      </w:r>
    </w:p>
    <w:bookmarkEnd w:id="43"/>
    <w:bookmarkStart w:name="z54" w:id="44"/>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бөлуді жүзеге асырады;</w:t>
      </w:r>
    </w:p>
    <w:bookmarkEnd w:id="44"/>
    <w:bookmarkStart w:name="z55" w:id="45"/>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мақсатына сай пайдаланылмайтын мүлкін алып қоюды жүзеге асырады;</w:t>
      </w:r>
    </w:p>
    <w:bookmarkEnd w:id="45"/>
    <w:bookmarkStart w:name="z56" w:id="46"/>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46"/>
    <w:bookmarkStart w:name="z57" w:id="47"/>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47"/>
    <w:bookmarkStart w:name="z58" w:id="48"/>
    <w:p>
      <w:pPr>
        <w:spacing w:after="0"/>
        <w:ind w:left="0"/>
        <w:jc w:val="both"/>
      </w:pPr>
      <w:r>
        <w:rPr>
          <w:rFonts w:ascii="Times New Roman"/>
          <w:b w:val="false"/>
          <w:i w:val="false"/>
          <w:color w:val="000000"/>
          <w:sz w:val="28"/>
        </w:rPr>
        <w:t>
      коммуналдық мемлекеттік кәсіпорынға өзіне бекітілген мүлікті (ол өндірген өнімді сатуды қоспағанда) иеліктен шығаруға немесе оған өзге тәсілмен билік етуге, филиалдар мен өкілдіктер құруға, сондай-ақ дебиторлық берешекті беруге және есептен шығаруға келісім береді;</w:t>
      </w:r>
    </w:p>
    <w:bookmarkEnd w:id="48"/>
    <w:bookmarkStart w:name="z59" w:id="49"/>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өзгерістер мен толықтырулар енгізуді бекітеді;</w:t>
      </w:r>
    </w:p>
    <w:bookmarkEnd w:id="49"/>
    <w:bookmarkStart w:name="z60" w:id="50"/>
    <w:p>
      <w:pPr>
        <w:spacing w:after="0"/>
        <w:ind w:left="0"/>
        <w:jc w:val="both"/>
      </w:pPr>
      <w:r>
        <w:rPr>
          <w:rFonts w:ascii="Times New Roman"/>
          <w:b w:val="false"/>
          <w:i w:val="false"/>
          <w:color w:val="000000"/>
          <w:sz w:val="28"/>
        </w:rPr>
        <w:t>
      мүлкі ауылдың коммуналдық меншігінде (жергілікті өзін-өзі басқарудың коммуналдық меншігінде) орналасқан коммуналдық мемлекеттік кәсіпорындардың, бюджеттен қаржыландырылатын қызметтің басым бағыттарын және жұмыстардың (көрсетілетін қызметтердің) міндетті көлемін айқындайды;</w:t>
      </w:r>
    </w:p>
    <w:bookmarkEnd w:id="50"/>
    <w:bookmarkStart w:name="z61" w:id="51"/>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мүлкі ауылдың коммуналдық меншігінде (жергілікті өзін-өзі басқарудың коммуналдық меншігінде) орналасқан Мемлекеттік кәсіпорындарды дамыту жоспарларын және олардың орындалуы жөніндегі есептерді бекітеді;</w:t>
      </w:r>
    </w:p>
    <w:bookmarkEnd w:id="51"/>
    <w:bookmarkStart w:name="z62" w:id="52"/>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52"/>
    <w:bookmarkStart w:name="z63" w:id="53"/>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53"/>
    <w:bookmarkStart w:name="z64" w:id="54"/>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54"/>
    <w:bookmarkStart w:name="z65" w:id="55"/>
    <w:p>
      <w:pPr>
        <w:spacing w:after="0"/>
        <w:ind w:left="0"/>
        <w:jc w:val="both"/>
      </w:pPr>
      <w:r>
        <w:rPr>
          <w:rFonts w:ascii="Times New Roman"/>
          <w:b w:val="false"/>
          <w:i w:val="false"/>
          <w:color w:val="000000"/>
          <w:sz w:val="28"/>
        </w:rPr>
        <w:t>
      Қазақстан Республикасының заңнамасымен берілген өзге де өкілеттіктерді жүзеге асырады.</w:t>
      </w:r>
    </w:p>
    <w:bookmarkEnd w:id="55"/>
    <w:bookmarkStart w:name="z66" w:id="56"/>
    <w:p>
      <w:pPr>
        <w:spacing w:after="0"/>
        <w:ind w:left="0"/>
        <w:jc w:val="both"/>
      </w:pPr>
      <w:r>
        <w:rPr>
          <w:rFonts w:ascii="Times New Roman"/>
          <w:b w:val="false"/>
          <w:i w:val="false"/>
          <w:color w:val="000000"/>
          <w:sz w:val="28"/>
        </w:rPr>
        <w:t>
      13. Әкім аппаратының өз құзыреті шегінде құқығы бар:</w:t>
      </w:r>
    </w:p>
    <w:bookmarkEnd w:id="56"/>
    <w:bookmarkStart w:name="z67" w:id="57"/>
    <w:p>
      <w:pPr>
        <w:spacing w:after="0"/>
        <w:ind w:left="0"/>
        <w:jc w:val="both"/>
      </w:pPr>
      <w:r>
        <w:rPr>
          <w:rFonts w:ascii="Times New Roman"/>
          <w:b w:val="false"/>
          <w:i w:val="false"/>
          <w:color w:val="000000"/>
          <w:sz w:val="28"/>
        </w:rPr>
        <w:t>
      мемлекеттік органдар мен басқа да ұйымдардың лауазымды адамдарынан қажетті ақпаратты, құжаттарды және өзге де материалдарды сұрату және алу;</w:t>
      </w:r>
    </w:p>
    <w:bookmarkEnd w:id="57"/>
    <w:bookmarkStart w:name="z68" w:id="58"/>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58"/>
    <w:bookmarkStart w:name="z69" w:id="59"/>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дерекқорларын пайдалану;</w:t>
      </w:r>
    </w:p>
    <w:bookmarkEnd w:id="59"/>
    <w:bookmarkStart w:name="z70" w:id="60"/>
    <w:p>
      <w:pPr>
        <w:spacing w:after="0"/>
        <w:ind w:left="0"/>
        <w:jc w:val="both"/>
      </w:pPr>
      <w:r>
        <w:rPr>
          <w:rFonts w:ascii="Times New Roman"/>
          <w:b w:val="false"/>
          <w:i w:val="false"/>
          <w:color w:val="000000"/>
          <w:sz w:val="28"/>
        </w:rPr>
        <w:t>
      шарттар, келісімдер жасасу;</w:t>
      </w:r>
    </w:p>
    <w:bookmarkEnd w:id="60"/>
    <w:bookmarkStart w:name="z71" w:id="61"/>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w:t>
      </w:r>
    </w:p>
    <w:bookmarkEnd w:id="61"/>
    <w:bookmarkStart w:name="z72" w:id="62"/>
    <w:p>
      <w:pPr>
        <w:spacing w:after="0"/>
        <w:ind w:left="0"/>
        <w:jc w:val="both"/>
      </w:pPr>
      <w:r>
        <w:rPr>
          <w:rFonts w:ascii="Times New Roman"/>
          <w:b w:val="false"/>
          <w:i w:val="false"/>
          <w:color w:val="000000"/>
          <w:sz w:val="28"/>
        </w:rPr>
        <w:t>
      14. Әкім аппаратының міндеттері, өз құзыреті шегінде:</w:t>
      </w:r>
    </w:p>
    <w:bookmarkEnd w:id="62"/>
    <w:bookmarkStart w:name="z73" w:id="63"/>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bookmarkEnd w:id="63"/>
    <w:bookmarkStart w:name="z74" w:id="64"/>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ауыл әкімінің актілері мен тапсырмаларын сапалы және уақтылы орындау;</w:t>
      </w:r>
    </w:p>
    <w:bookmarkEnd w:id="64"/>
    <w:bookmarkStart w:name="z75" w:id="65"/>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End w:id="65"/>
    <w:bookmarkStart w:name="z76" w:id="66"/>
    <w:p>
      <w:pPr>
        <w:spacing w:after="0"/>
        <w:ind w:left="0"/>
        <w:jc w:val="left"/>
      </w:pPr>
      <w:r>
        <w:rPr>
          <w:rFonts w:ascii="Times New Roman"/>
          <w:b/>
          <w:i w:val="false"/>
          <w:color w:val="000000"/>
        </w:rPr>
        <w:t xml:space="preserve"> 3-тарау. Ауыл әкімі аппаратының қызметін ұйымдастыру</w:t>
      </w:r>
    </w:p>
    <w:bookmarkEnd w:id="66"/>
    <w:bookmarkStart w:name="z77" w:id="67"/>
    <w:p>
      <w:pPr>
        <w:spacing w:after="0"/>
        <w:ind w:left="0"/>
        <w:jc w:val="both"/>
      </w:pPr>
      <w:r>
        <w:rPr>
          <w:rFonts w:ascii="Times New Roman"/>
          <w:b w:val="false"/>
          <w:i w:val="false"/>
          <w:color w:val="000000"/>
          <w:sz w:val="28"/>
        </w:rPr>
        <w:t>
      15. Әкім аппаратын әкім басқарады.</w:t>
      </w:r>
    </w:p>
    <w:bookmarkEnd w:id="67"/>
    <w:bookmarkStart w:name="z78" w:id="68"/>
    <w:p>
      <w:pPr>
        <w:spacing w:after="0"/>
        <w:ind w:left="0"/>
        <w:jc w:val="both"/>
      </w:pPr>
      <w:r>
        <w:rPr>
          <w:rFonts w:ascii="Times New Roman"/>
          <w:b w:val="false"/>
          <w:i w:val="false"/>
          <w:color w:val="000000"/>
          <w:sz w:val="28"/>
        </w:rPr>
        <w:t>
      16. Әкімнің өкілеттіктері:</w:t>
      </w:r>
    </w:p>
    <w:bookmarkEnd w:id="68"/>
    <w:bookmarkStart w:name="z79" w:id="69"/>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69"/>
    <w:bookmarkStart w:name="z80" w:id="7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70"/>
    <w:bookmarkStart w:name="z81" w:id="7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және (немесе) түсімдерді үнемдеу есебінен еңбек шарты бойынша қызметкерлерді қабылдайды;</w:t>
      </w:r>
    </w:p>
    <w:bookmarkEnd w:id="71"/>
    <w:bookmarkStart w:name="z82" w:id="72"/>
    <w:p>
      <w:pPr>
        <w:spacing w:after="0"/>
        <w:ind w:left="0"/>
        <w:jc w:val="both"/>
      </w:pPr>
      <w:r>
        <w:rPr>
          <w:rFonts w:ascii="Times New Roman"/>
          <w:b w:val="false"/>
          <w:i w:val="false"/>
          <w:color w:val="000000"/>
          <w:sz w:val="28"/>
        </w:rPr>
        <w:t>
      Қазақстан Республикасының бюджет заңнамасына сәйкес мемлекеттік мекемелердің өз иелігінде қалатын тауарларды (жұмыстарды, көрсетілетін қызметтерді) өткізуден түсетін ақша түсімдері мен шығыстарының жиынтық жоспарын жасайды және бекітеді;</w:t>
      </w:r>
    </w:p>
    <w:bookmarkEnd w:id="72"/>
    <w:bookmarkStart w:name="z83" w:id="73"/>
    <w:p>
      <w:pPr>
        <w:spacing w:after="0"/>
        <w:ind w:left="0"/>
        <w:jc w:val="both"/>
      </w:pPr>
      <w:r>
        <w:rPr>
          <w:rFonts w:ascii="Times New Roman"/>
          <w:b w:val="false"/>
          <w:i w:val="false"/>
          <w:color w:val="000000"/>
          <w:sz w:val="28"/>
        </w:rPr>
        <w:t>
      Бозкөл ауылының тұрғын үй қорына түгендеу жүргізеді;</w:t>
      </w:r>
    </w:p>
    <w:bookmarkEnd w:id="73"/>
    <w:bookmarkStart w:name="z84" w:id="74"/>
    <w:p>
      <w:pPr>
        <w:spacing w:after="0"/>
        <w:ind w:left="0"/>
        <w:jc w:val="both"/>
      </w:pPr>
      <w:r>
        <w:rPr>
          <w:rFonts w:ascii="Times New Roman"/>
          <w:b w:val="false"/>
          <w:i w:val="false"/>
          <w:color w:val="000000"/>
          <w:sz w:val="28"/>
        </w:rPr>
        <w:t>
      аудан (облыстық маңызы бар қала) әкімінің және жергілікті қоғамдастық жиналысының келісімі бойынша Бозкөл ауылының авариялық тұрғын үйлерін бұзуды ұйымдастырады;</w:t>
      </w:r>
    </w:p>
    <w:bookmarkEnd w:id="74"/>
    <w:bookmarkStart w:name="z85" w:id="7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жәрдемдеседі;</w:t>
      </w:r>
    </w:p>
    <w:bookmarkEnd w:id="75"/>
    <w:bookmarkStart w:name="z86" w:id="76"/>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bookmarkEnd w:id="76"/>
    <w:bookmarkStart w:name="z87" w:id="77"/>
    <w:p>
      <w:pPr>
        <w:spacing w:after="0"/>
        <w:ind w:left="0"/>
        <w:jc w:val="both"/>
      </w:pPr>
      <w:r>
        <w:rPr>
          <w:rFonts w:ascii="Times New Roman"/>
          <w:b w:val="false"/>
          <w:i w:val="false"/>
          <w:color w:val="000000"/>
          <w:sz w:val="28"/>
        </w:rPr>
        <w:t>
      17. Әкімнің орынбасары болмайды.</w:t>
      </w:r>
    </w:p>
    <w:bookmarkEnd w:id="77"/>
    <w:bookmarkStart w:name="z88" w:id="78"/>
    <w:p>
      <w:pPr>
        <w:spacing w:after="0"/>
        <w:ind w:left="0"/>
        <w:jc w:val="both"/>
      </w:pPr>
      <w:r>
        <w:rPr>
          <w:rFonts w:ascii="Times New Roman"/>
          <w:b w:val="false"/>
          <w:i w:val="false"/>
          <w:color w:val="000000"/>
          <w:sz w:val="28"/>
        </w:rPr>
        <w:t>
      18. Әкім аппараты қызметкерлерінен мемлекеттік қызметкелерден әдеп нормаларын сақтауын қамтамасыз етеді.</w:t>
      </w:r>
    </w:p>
    <w:bookmarkEnd w:id="78"/>
    <w:bookmarkStart w:name="z89" w:id="79"/>
    <w:p>
      <w:pPr>
        <w:spacing w:after="0"/>
        <w:ind w:left="0"/>
        <w:jc w:val="left"/>
      </w:pPr>
      <w:r>
        <w:rPr>
          <w:rFonts w:ascii="Times New Roman"/>
          <w:b/>
          <w:i w:val="false"/>
          <w:color w:val="000000"/>
        </w:rPr>
        <w:t xml:space="preserve"> 4-тарау. Ауыл әкімі аппаратының мүлкі</w:t>
      </w:r>
    </w:p>
    <w:bookmarkEnd w:id="79"/>
    <w:bookmarkStart w:name="z90" w:id="80"/>
    <w:p>
      <w:pPr>
        <w:spacing w:after="0"/>
        <w:ind w:left="0"/>
        <w:jc w:val="both"/>
      </w:pPr>
      <w:r>
        <w:rPr>
          <w:rFonts w:ascii="Times New Roman"/>
          <w:b w:val="false"/>
          <w:i w:val="false"/>
          <w:color w:val="000000"/>
          <w:sz w:val="28"/>
        </w:rPr>
        <w:t>
      19. Әкім аппаратының заңнамада көзделген жағдайларда жедел басқару құқығында оқшауланған мүлкі болуы мүмкін.</w:t>
      </w:r>
    </w:p>
    <w:bookmarkEnd w:id="80"/>
    <w:bookmarkStart w:name="z91" w:id="81"/>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2" w:id="82"/>
    <w:p>
      <w:pPr>
        <w:spacing w:after="0"/>
        <w:ind w:left="0"/>
        <w:jc w:val="both"/>
      </w:pPr>
      <w:r>
        <w:rPr>
          <w:rFonts w:ascii="Times New Roman"/>
          <w:b w:val="false"/>
          <w:i w:val="false"/>
          <w:color w:val="000000"/>
          <w:sz w:val="28"/>
        </w:rPr>
        <w:t>
      20. Әкім аппаратына бекітілген мүлік Бозкөл ауылы (жергілікті өзін-өзі басқарудың) коммуналдық меншігіне жатады.</w:t>
      </w:r>
    </w:p>
    <w:bookmarkEnd w:id="82"/>
    <w:bookmarkStart w:name="z93" w:id="83"/>
    <w:p>
      <w:pPr>
        <w:spacing w:after="0"/>
        <w:ind w:left="0"/>
        <w:jc w:val="both"/>
      </w:pPr>
      <w:r>
        <w:rPr>
          <w:rFonts w:ascii="Times New Roman"/>
          <w:b w:val="false"/>
          <w:i w:val="false"/>
          <w:color w:val="000000"/>
          <w:sz w:val="28"/>
        </w:rPr>
        <w:t>
      21. Әкім аппараты жергілікті қоғамдастық жиналысының келісімі бойынша, егер заңнамада өзгеше белгіленбесе,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bookmarkEnd w:id="83"/>
    <w:bookmarkStart w:name="z94" w:id="84"/>
    <w:p>
      <w:pPr>
        <w:spacing w:after="0"/>
        <w:ind w:left="0"/>
        <w:jc w:val="left"/>
      </w:pPr>
      <w:r>
        <w:rPr>
          <w:rFonts w:ascii="Times New Roman"/>
          <w:b/>
          <w:i w:val="false"/>
          <w:color w:val="000000"/>
        </w:rPr>
        <w:t xml:space="preserve"> 5-тарау. Ауыл әкімі аппаратын қысқарту, қайта ұйымдастыру және тарату</w:t>
      </w:r>
    </w:p>
    <w:bookmarkEnd w:id="84"/>
    <w:bookmarkStart w:name="z95" w:id="85"/>
    <w:p>
      <w:pPr>
        <w:spacing w:after="0"/>
        <w:ind w:left="0"/>
        <w:jc w:val="both"/>
      </w:pPr>
      <w:r>
        <w:rPr>
          <w:rFonts w:ascii="Times New Roman"/>
          <w:b w:val="false"/>
          <w:i w:val="false"/>
          <w:color w:val="000000"/>
          <w:sz w:val="28"/>
        </w:rPr>
        <w:t>
      22. Әкімнің аппаратын қайта ұйымдастыру және тарату Қазақстан Республикасының заңнамасында айқындалған тәртіппен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