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3eb5" w14:textId="b003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Қарасу ауылдық округі әкімінің 2023 жылғы 9 қаңтардағы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Қарасу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мақсатында Қарасу ауданы Қарасу ауылдық округі Қарасу ауылының аумағында орналасқан жалпы көлемі 1,008 гектар, 1 (бір) жыл мерзіміне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Қарасу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Чебан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