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fbfd" w14:textId="1ecf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195 "Қарасу ауданы Ильичев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Ильичев ауылдық округінің 2023-2025 жылдарға арналған бюджеті туралы" 2022 жылғы 29 желтоқсандағы № 195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Ильичев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–35 988,4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4 180,0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–31 808,4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 37 479,4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-1 491,0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1 491,0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