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4d29" w14:textId="1c74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196 "Қарасу ауданы Қарамырза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Қарамырза ауылдық округінің 2023-2025 жылдарға арналған бюджеті туралы" 2022 жылғы 29 желтоқсандағы № 196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Қарамырза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30 516,5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–27 556,5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30 804,5,0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- 288,0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