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d034" w14:textId="aa9d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197 "Қарасу ауданы Қарасу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Қарасу ауылдық округінің 2023-2025 жылдарға арналған бюджеті туралы" 2022 жылғы 29 желтоқсандағы № 197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Қарасу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466 615,4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41 511,0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424 689,4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468 728,0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- 2 112,6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2 112,6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