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f7794" w14:textId="23f77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199 "Қарасу ауданы Люблин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2023 жылғы 25 мамырдағы № 35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Қарасу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"Қарасу ауданы Люблин ауылдық округінің 2023-2025 жылдарға арналған бюджеті туралы" 2022 жылғы 29 желтоқсандағы № 199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Люблин ауылдық округінің 2023-2025 жылдарға арналған бюджеті тиісінше осы шешімнің 1, 2 және 3 қосымшаларына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30 394,0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6 587,0мың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23 807,0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31 879,9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- 1 485,9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1 485,9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Люблин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