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2221" w14:textId="ea52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200 "Қарасу ауданы Новопавлов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25 мамырдағы № 36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Новопавлов ауылының 2023-2025 жылдарға арналған бюджеті туралы" 2022 жылғы 29 желтоқсандағы № 200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Новопавлов ауылының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33 086,3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1 907,0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31 131,3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33 139,0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ауылының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