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2d27" w14:textId="b0a2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Ильичев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Ильичев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Ильичев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Ильичев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Ильичев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Ильичев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Ильичев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Ильичев ауылдық округінің әкімі Ильичев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Ильичев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Ильичев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Ильичев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Ильичев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Ильичев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Ильичев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және Кызкеткен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