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7fde" w14:textId="d2f7f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Октябрь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Қарасу ауданы мәслихатының 2023 жылғы 12 қазандағы № 71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Қарасу ауданы Октябрь ауылдық округі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Қарасу ауданы Октябрь ауылдық округі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Қарасу ауданы Октябрь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Қарасу ауданы Октябрь ауылдық округінде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Октябрь ауылдық округі ауылдарының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Октябрь ауылдық округінің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Октябрь ауылдық округінің әкімі Октябрь ауылдық округінің ауылдары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Октябрь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Октябрь ауылдық округінің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Октябрь ауылдық округінің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Октябрь ауылдық округі ауылдарының тұрғындары өкілдерінің кандидатураларын Қарасу аудандық мәслихаты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Октябрь ауылдық округі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8"/>
    <w:bookmarkStart w:name="z38"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Қарасу ауданы Октябрь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Механизаторлар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Валиханов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Баймагамбетов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Казахстана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Пряничников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С.Мельник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В.Терешкова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Байтурсынов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Ватутин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ВЛКСМ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Довгаль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С.Королев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Воронежская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Воронцовская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Теректы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